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99E" w:rsidRDefault="00D5317E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附件：</w:t>
      </w:r>
    </w:p>
    <w:p w:rsidR="00A6299E" w:rsidRDefault="00A6299E">
      <w:pPr>
        <w:rPr>
          <w:rFonts w:ascii="仿宋_GB2312" w:eastAsia="仿宋_GB2312"/>
          <w:sz w:val="30"/>
        </w:rPr>
      </w:pPr>
    </w:p>
    <w:p w:rsidR="00A6299E" w:rsidRDefault="00D5317E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道路机动车辆生产企业及产品</w:t>
      </w:r>
    </w:p>
    <w:p w:rsidR="00A6299E" w:rsidRDefault="00D5317E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（第</w:t>
      </w:r>
      <w:r>
        <w:rPr>
          <w:rFonts w:ascii="黑体" w:eastAsia="黑体" w:hint="eastAsia"/>
          <w:b/>
          <w:spacing w:val="20"/>
          <w:sz w:val="32"/>
        </w:rPr>
        <w:t>3</w:t>
      </w:r>
      <w:r>
        <w:rPr>
          <w:rFonts w:ascii="黑体" w:eastAsia="黑体"/>
          <w:b/>
          <w:spacing w:val="20"/>
          <w:sz w:val="32"/>
        </w:rPr>
        <w:t>20</w:t>
      </w:r>
      <w:r>
        <w:rPr>
          <w:rFonts w:ascii="黑体" w:eastAsia="黑体" w:hint="eastAsia"/>
          <w:b/>
          <w:spacing w:val="20"/>
          <w:sz w:val="32"/>
        </w:rPr>
        <w:t>批）</w:t>
      </w:r>
    </w:p>
    <w:p w:rsidR="00A6299E" w:rsidRDefault="00A6299E">
      <w:pPr>
        <w:jc w:val="center"/>
        <w:rPr>
          <w:rFonts w:ascii="黑体" w:eastAsia="黑体"/>
          <w:b/>
          <w:spacing w:val="20"/>
          <w:sz w:val="32"/>
        </w:rPr>
      </w:pPr>
    </w:p>
    <w:p w:rsidR="00A6299E" w:rsidRDefault="00D5317E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第一部分</w:t>
      </w:r>
      <w:r>
        <w:rPr>
          <w:rFonts w:ascii="黑体" w:eastAsia="黑体" w:hint="eastAsia"/>
          <w:b/>
          <w:spacing w:val="20"/>
          <w:sz w:val="32"/>
        </w:rPr>
        <w:t xml:space="preserve">  </w:t>
      </w:r>
      <w:r>
        <w:rPr>
          <w:rFonts w:ascii="黑体" w:eastAsia="黑体" w:hint="eastAsia"/>
          <w:b/>
          <w:spacing w:val="20"/>
          <w:sz w:val="32"/>
        </w:rPr>
        <w:t>新产品</w:t>
      </w:r>
    </w:p>
    <w:p w:rsidR="00A6299E" w:rsidRDefault="00D5317E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一、汽车生产企业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47"/>
        <w:gridCol w:w="811"/>
        <w:gridCol w:w="991"/>
        <w:gridCol w:w="1851"/>
        <w:gridCol w:w="2681"/>
      </w:tblGrid>
      <w:tr w:rsidR="00A6299E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OLE_LINK7" w:colFirst="5" w:colLast="5"/>
            <w:bookmarkStart w:id="1" w:name="OLE_LINK2"/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tabs>
                <w:tab w:val="left" w:pos="1660"/>
              </w:tabs>
              <w:adjustRightInd w:val="0"/>
              <w:ind w:rightChars="41" w:right="86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99E" w:rsidRDefault="00D5317E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djustRightInd w:val="0"/>
              <w:ind w:rightChars="21" w:right="44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rightChars="25" w:right="5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ind w:leftChars="41" w:left="86" w:rightChars="20" w:right="4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bookmarkEnd w:id="0"/>
      <w:bookmarkEnd w:id="1"/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CA7166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CA1310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CA1310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CA1033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CA1121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CA1033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CA1181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CA1320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CA1320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CA1250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CA3310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CA3310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CA3163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CA3163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CA5044X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CA5310X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CA5032X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CA5033X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CA5310X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CA5320CCY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CA5310X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CA5250X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CA5310GJB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CA5310GJB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CA4250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CA4140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CA4180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CA5310CCQ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CA5320CCQ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CA5250ZLJ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CA5180JSQ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马自达牌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CA7200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CA7250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森雅牌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CA7167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CA5027X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(JETTA)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FV7150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FV7140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DFH1040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DFH1250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EQ1161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DFH5120X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DFH5040CCY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DFH5120CCY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DFH5310GJB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牵引教练车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EQ5121X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EQ5183GSZ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DFH5040ZKX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DXK1031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DXK1031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DXK5022X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DXK5023X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DXK5024X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DXK5021X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DXK5021CCY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DXK5031CCY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DXK6470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东风本田汽车有限公司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思域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(CIVIC)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DHW7101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DHW7102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沁威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(X-NV)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DHW7001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DHW7002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艾力绅</w:t>
            </w:r>
          </w:p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(ELYSION)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混合动力多用途乘用车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DHW6499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EQ1031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EQ1031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EQ1090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EQ1040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EQ3041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EQ6570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EQ6728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EQ6680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EQ6888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EQ6690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EQ6650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DFA6850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EQ6740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EQ6780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EQ6110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EQ6800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EQ6840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EQ6100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EQ6770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EQ6810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DFA5040X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EQ5090X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EQ5180X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DFA5040X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越野厢式汽车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EQ5090CCY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EQ5031CCY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EQ5040CCY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越野仓栅汽车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EQ5040X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DFA6958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DFA6758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DFA6518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DFA6758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EQ1180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EQ6100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EQ6800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EQ6100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EQ6810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教练车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EQ5120X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教练车底盘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EQ5120X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牵引教练车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EQ5100X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EQ7000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DFA7000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DFM7100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DFM7150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EQ6738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EQ6603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EQ6570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EQ6980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中小学生专用校车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EQ6100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EQ6100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(VOLKSWAGEN)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SVW6453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SVW6474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SVW6495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SVW6505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SVW7151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上汽通用东岳汽车有限公司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SGM7135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BJ2034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BJ2034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轻型越野汽车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BJ2023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BJ1046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BJ1188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BJ1128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BJ1048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BJ1088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BJ1124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BJ1048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BJ1128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BJ1108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BJ1088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BJ3045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BJ3045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BJ6851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BJ6105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BJ6816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BJ6117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BJ6539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BJ6549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BJ5108X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BJ5048X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BJ5088X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BJ5046X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BJ5032X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BJ5114CCY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BJ5088CCY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BJ5088X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BJ6508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BJ6518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BJ5085TSL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BJ5084TSL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BJ5073GSS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BJ5084TXS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BJ5253GJB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BJ5319GJB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BJ5359THB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BJ5449THB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BJ5440THB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BJ5182TXS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BJ5122TXS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BJ5182GQX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警犬运输车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BJ5031ZXX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BJ5164JSQ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BJ5144JSQ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梅赛德斯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奔驰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(Mercedes-Benz)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BJ6480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BJ7208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北京新能源汽车股份有限公司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BJ7000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BJ7000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BH7000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BH7142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北京福田戴姆勒汽车有限公司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欧曼牌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BJ1319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BJ1319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BJ3313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BJ3253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BJ3313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BJ3253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BJ5319X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BJ5319CCY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BJ5319X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BJ5253GJB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BJ5319GJB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BJ5253GJB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BJ4189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BJ4259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BJ5449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BJ5183TCL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哈弗牌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CC6510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CC6490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CC7001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CC7000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CC5032X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CC1032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CC6460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CC6481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CC6483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CC6481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CC6483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SC1022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SC1032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SC1022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SC5022X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SC5027X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SC5032X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SC5031X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SC6459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山西新能源汽车工业有限公司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JHC7002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江铃重型汽车有限公司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26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SXQ4250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ND3250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ND3250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DD6109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DD5042X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KMC1033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KMC1033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KMC3042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KMC3040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KMC3042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KMC3040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KMC5033X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北盛汽车有限公司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SGM7102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SGM7132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宝马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(BMW)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BMW6462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BMW7204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BMW7206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BMW7153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BMW7154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BMW7156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BMW7203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BMW7301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SY5020X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SZS6460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SZS6480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SH6601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SH6591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SH6502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SH6551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SH1036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SH1030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SH1034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SH1127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SH1127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SH1107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SH2033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SH2033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SH1103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SH1042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SH1103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SH1042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SH5042ZXL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SH5103X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SH5042X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SH5107X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SH5047X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SH2033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SH5103CCY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SH5042CCY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SH2033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SH5043X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SH5083TQP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SWB6868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SWB6108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NJ5045X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NJ6585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NJ6475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纯电动电力工程车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NJ5047X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BJ5040X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XGA1180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XGA3315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XGA3313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XGA5313ZLJ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XGA5310ZLJ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JS6661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FD1043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FD1043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FD1231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FD1186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FD1043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FD1186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FD1081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FD5186X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FD5043X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FD5231CCY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FD5186CCY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FD5043CCY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大庆沃尔沃汽车制造有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52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VCD7204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MR6463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甲醇轿车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MR7182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MR7152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MR7153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JL6453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JL6432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VCC6474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JL6453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HFF6119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HFF6850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HFF6109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HFF6600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HFF6800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HFF6581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HFC1042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HFC1181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HFC1030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HFC1181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HFC1101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HFC1100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HFC1091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HFC1030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HFC3100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HFC3100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HFC6491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HFC6550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HFC6500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纯电动轻型客车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HFC6601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HFC5181X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HFC5047X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HFC5251X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HFC5030X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HFC5180X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HFC5251X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HFC5048CCY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HFC5180CCY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HFC5041CCY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HFC5181CCY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HFC5181X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HFC6511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HFC6470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HFC4251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HFC5181CCQ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HFC5049X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HFC7152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HFC6483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HFC6502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汽车工业有限公司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DN6460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DN7150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DN7152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DN7156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DN7153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FZ6580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FZ6760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福建新龙马汽车股份有限公司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FJ5030X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FJ6450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装备车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FJ5060X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YDE7000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CH5030X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CH5030CCY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轻型普通货车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CH1030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轻型普通货车底盘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CH1030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JML6452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江铃全顺牌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JX6601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JX1063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JX1103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JX1075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JX1063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JX1095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JX1075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JX1043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JX1063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JX1065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JX1095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JX1062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JX5075X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JX5095X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JX5063X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JX5075CCY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JX5095CCY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JMV6821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JMV6801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JMV6821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JMV5051X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JMV5050X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JMV5051X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纯电动器材消防车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JMV5020TXF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ZZ1317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ZZ1257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ZZ1317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ZZ1257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ZZ5317X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ZZ5187X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ZZ5317CCY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ZZ4257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ZZ5257JSQ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汕德卡牌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ZZ1316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ZZ1256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ZZ3316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ZZ3256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ZZ3316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ZZ3256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ZZ5256X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ZZ5126X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ZZ5256ZLJ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ZZ5316ZLJ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ZZ5126X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ZZ1097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豪瀚牌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ZZ3255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ZZ3255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ZZ3315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ZZ5185X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ZZ5255ZLJ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ZZ5315ZLJ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ZZ5255JSQ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ZZ5315JSQ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ZZ5185JSQ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CA1083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CA1084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中国重汽集团青岛重工有限公司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青专牌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QDZ5080ZYS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QDZ5160GSS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QDZ5161GSS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QDZ5310GJB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QDZ5311GJB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QDZ5250ZXX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山东汽车制造有限公司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YTQ1081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YTQ1081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ZB1033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ZB1120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ZB1033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ZB1120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ZB5120X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ZB5033X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ZB5030CCY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ZB5040CCY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ZB5120CCY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ZB5033CCY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ZB5041TQZ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轻型货车底盘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ZB1040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东方红牌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LT5180ZYS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LT5031ZXX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SSF1036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SSF1036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SSF3036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SSF3036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SSF5036CCY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ZK6119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ZK6752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ZK6729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ZK6827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ZK6609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ZK6560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ZK6590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ZK6797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ZK6660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ZK6125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ZK6106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ZK6815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ZK6816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ZK6106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ZK6710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ZK6119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ZK6700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ZK5072X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ZK5045X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ZN5035X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ZN1035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ZN1035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ZN1032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ZN5032X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湖北新楚风汽车股份有限公司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HQG1043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HQG6991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HQG6750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HQG6981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HQG6800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HQG5037X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HQG5043X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STQ1149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STQ3311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STQ3311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STQ5149JSQ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BYD1180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BYD1180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BYD6101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BYD6101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BYD6101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BYD6850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BYD6800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BYD6101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BYD6710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BYD6670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BYD5042X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BYD4260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BYD5070X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BYD7002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SYM5160GJB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SYM5312GJB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SYM5313GJB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SYM5255GJB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SYM5331THB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SYM5442THB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SYM5356THB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SYM5447THB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SYM5345THB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车载式混凝土泵车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SYM5151THB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SYM5161THB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HN1250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HN1310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HN3310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HN3250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HN3310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HN3250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HN4180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HN4181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HN4250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HN5440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HQK6109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HQK6819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HQK6859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HQK6118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HQK6118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湖南汽车制造有限责任公司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HQC1310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HQC1310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HQC5310CCY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JNJ5030X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JNJ6491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EQ5073ZYS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EQ5250TDY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SE5030TYH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</w:p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GAC6480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广汽日野汽车有限公司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日野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(HINO)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YC2310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YC4250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YC4251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广汽本田汽车有限公司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理念</w:t>
            </w:r>
          </w:p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(EVERUS)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GHA7000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广汽菲亚特克莱斯勒汽车有限公司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吉普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(JEEP)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GFA6491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GFA7130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LZ7004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LZ1121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LZ4230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LZ4253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LZW5021X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LZW6449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LZW6461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LZW6463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LZW6477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LZW7156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重庆理想智造汽车有限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93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理想智动牌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LXA6500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红岩牌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CQ1187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CQ1257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CQ4187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CQ4257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CQ5316ZLJ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CQ5257ZXX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QL1310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QL1251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QL1073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QL1310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QL5180X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QL4180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QL4250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QL1041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QL1250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QL5041X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SC5031X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SC5031CCY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重庆长安铃木汽车有限公司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SC7161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长安马自达汽车有限公司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马自达</w:t>
            </w:r>
          </w:p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(MAZDA)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CAM7153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CAM7201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CDL6850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CDW3180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SQJ6771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SQJ6101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SQJ6450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DYQ1160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DYQ1180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DYQ1160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DYQ1180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DYQ1182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DYQ1162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CGC3250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CGC3250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DYQ5160X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DYQ5180X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DYQ5160CCY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DYQ5180CCY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CGC5110TQZ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CGC4250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DYQ5162GPS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DYQ5182GPS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CGC5110JSQ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一汽红塔云南汽车制造有限公司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CA3040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CA5040X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BYD7005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SX1049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SX1251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SX1319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SX1181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SX1319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SX1259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SX1189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SX3319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SX3259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SX3259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SX3319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SX5251X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SX5181X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SX5319X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SX5259X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SX5048X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SX5049X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SX5319CCY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SX5181CCY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SX5250CCY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SX5251CCY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SX5319X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SX5329X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SX4250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SX4189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SX4259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SX5319ZLJ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SX5259ZLJ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KLQ6905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KLQ6127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KLQ6129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KLQ6812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KLQ6816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KLQ6111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贵州航天成功汽车制造有限公司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114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GHT5021X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东风商用车新疆有限公司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DFV1317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DFV1318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DFV1257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DFV1258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DFV1121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DFV1081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DFV1257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DFV3041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DFV5317X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DFV5318X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DFV5257X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DFV5318X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DFV5257CCY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DFV5318CCY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EQ9400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DFV5318TZL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四川现代汽车有限公司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康恩迪牌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CHM1070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CHM1070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CHM5070X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CHM5070CCY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检修车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CHM5110X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SQR1024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货车底盘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SQR1024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捷途牌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SQR6486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SQR6485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SQR6473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SQR6483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SQR6492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SQR6491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SQR6493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SQR6494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SQR6471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SQR6482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SQR6472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SQR6484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SQR7150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爱驰牌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JX6470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CSA6463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CSA6463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CSA7151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CSA7131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科莱威牌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CSA7001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CSA6493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CSA6468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XMQ6905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XMQ6112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XMQ6706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XMQ6825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XMQ6683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XMQ6111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XMQ6850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XMQ6127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XMQ6850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XMQ6850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XMQ6810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XMQ6112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XMQ6821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XMQ6650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XMQ6112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XMQ6821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XML6601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XML6125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XML6805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XML6855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XML5038X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LCK6606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LCK6722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LCK6906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LCK6768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LCK6876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LCK6100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LCK6809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LCK6826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LCK5035X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LCK5048X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中小学生专用校车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LCK6106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LCK6581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LCK6530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LCK6580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LCK5043X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HMA7001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SLK6903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SLK6101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SLK6819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SLK6859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SLK6109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SLK6789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SLK6819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SLK6118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SLK6109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山西成功汽车制造有限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130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SCH1025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SCH5032X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DNC1030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DNC1072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DNC1047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DNC6110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DNC6110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DNC5072X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DNC5047X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DNC5030CCY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DNC5042CCY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DNC5047X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DNC5042X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DNC5040X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DNC5072X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DNC1030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DNC1030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集瑞联合重工有限公司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集瑞联合牌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QCC4253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HKL6602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NJL6100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NJL6129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NJL6809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NJL6600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NJL6859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NJL6113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NJL6680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NJL5026X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NJL5040X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NJL5038X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NJL6420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NJL5310ZLJ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NJL5250ZXX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NJL5040ZXX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卡威牌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JNQ5022X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GXQ6480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JKC1023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JKC1021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JKC1031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JKC5031X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JKC5023X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JKC5023CCY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JKC5030CCY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JKC5031CCY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JKC5032CCY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JKC5021CCY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JKC5022X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TEG6852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TEG6802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TEG6103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TEG6852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TEG6802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TEG6853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TEG6110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CL1090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CL5090GSS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森源汽车股份有限公司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YBM1080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YBM5080X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神河汽车有限公司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161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金联达牌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ESH4250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CDK6126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中正汽车股份有限公司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164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恒曼牌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养蜂车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ZYL5041CYF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JX7002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郑州宇通集团有限公司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166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ZKH1180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ZKH1100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ZKH1181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ZKH1180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ZKH1030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ZKH1182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兰州知豆电动汽车有限公司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167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知豆牌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LZD7001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SXC6600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SXC5030X</w:t>
            </w:r>
          </w:p>
        </w:tc>
      </w:tr>
      <w:tr w:rsidR="00A6299E">
        <w:trPr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811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9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GTQ6103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GTQ6126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GTQ6119</w:t>
            </w:r>
          </w:p>
        </w:tc>
      </w:tr>
      <w:tr w:rsidR="00A6299E">
        <w:trPr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GTQ5045X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杭州长江乘用车有限公司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零跑牌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FDH7000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奇瑞新能源汽车技术有限公司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NEQ7000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重庆金康新能源汽车有限公司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插电式增程混合动力多用途乘用车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SKE6470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CAT6858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CAT6105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GTZ6817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GTZ6107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GTZ6127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811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9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85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KMT6600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KMT6861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同意四川野马汽车股份有限公司生产轿车产品。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同意在《公告》内设立纯电动乘用车生产企业，企业名称：山东国金汽车制造有限公司，企业注册地址：山东省淄博市高新区政通路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135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号高创园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座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518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室，企业生产地址：山东省淄博市高新技术产业开发区宝山路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777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A6299E">
        <w:trPr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同意奇瑞万达贵州客车股份有限公司升级为客车整车生产企业。</w:t>
            </w:r>
          </w:p>
        </w:tc>
      </w:tr>
    </w:tbl>
    <w:p w:rsidR="00A6299E" w:rsidRDefault="00A6299E">
      <w:pPr>
        <w:rPr>
          <w:rFonts w:ascii="黑体" w:eastAsia="黑体"/>
          <w:b/>
          <w:spacing w:val="20"/>
          <w:szCs w:val="21"/>
        </w:rPr>
      </w:pPr>
    </w:p>
    <w:p w:rsidR="00A6299E" w:rsidRDefault="00D5317E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民用改装车生产企业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48"/>
        <w:gridCol w:w="905"/>
        <w:gridCol w:w="891"/>
        <w:gridCol w:w="1852"/>
        <w:gridCol w:w="2685"/>
      </w:tblGrid>
      <w:tr w:rsidR="00A6299E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《目录》</w:t>
            </w:r>
          </w:p>
          <w:p w:rsidR="00A6299E" w:rsidRDefault="00D5317E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产品名称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产品型号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BZD5121ZYS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BZD5080TWC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BZD5250GQW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BZD5255ZXX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BZD5081TCA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中燕牌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BSZ5120X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BSZ5043X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BSZ5043GXE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BSZ5083TDY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BSZ5188TDY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BSZ5183TDY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BSZ5318GSS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BSZ5043GSS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BSZ5251GSS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BSZ5043TQZ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BSZ5254ZXX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BSZ5043ZXX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BSZ5083TCA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北京北电科林电子有限公司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BDK5200X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BDK5160X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BDK5190X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北京星光陆通视音频广播技术有限公司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BZT5111X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北京天坛海乔客车有限责任公司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BF5030X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蓝速牌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BYN9090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工具车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BYN5130X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BYN5123X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BYN5031X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BYN5242X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BYN5020X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HLT5070ZYS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HLT5080ZYS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HLT5181GSS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HLT5181TXS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HLT5251ZXX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HLT5070TCA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北京市清洁机械厂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BQJ5180GSS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北京事必达汽车有限责任公司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驰远牌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BSP5254ZYS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北京中卓时代消防装备科技有限公司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中卓时代牌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举高喷射消防车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ZXF5320JXF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ZXF5340JXF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ZXF5420JXF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ZXF5150TXF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ZXF5390GXF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ZXF5390GXF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北汽泰普越野车科技有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中天高科特种车辆有限公司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中天之星牌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TC5170X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扫地王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专用车辆装备有限公司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华环牌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TSW5080ZZZ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TSW5041ZZZ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TSW5030ZXX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TSW5080TCA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TSW5120TCA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天津嵩山挂车有限公司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八匹马牌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TSS9400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天津星马汽车有限公司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星马牌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XMP5310GJB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天津市图强专用汽车制造有限公司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图强牌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TQP9400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TQP9401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唐山亚特专用汽车有限公司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亚特重工牌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TZ5180TDY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TZ5317GJB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TZ5315GJB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TZ5257GJB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TZ5310GJB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TZ5250GJB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TZ5180ZXX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道路检测车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TZ5070TLJ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河北昌骅专用汽车有限公司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昌骅牌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HCH9400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HCH9409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HCH9406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HCH9407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唐鸿重工专用汽车股份有限公司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XT5313GJB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连续油管作业车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XT5370TLG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石家庄安瑞科气体机械有限公司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安瑞科</w:t>
            </w:r>
          </w:p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(Enric)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HGJ9353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HGJ9359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新兴能源装备股份有限公司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宝环牌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HDS9340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秦皇岛新谊工程有限公司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旭环牌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LSS5041ZDJ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LSS5181ZXX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石家庄永达挂车有限公司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元永达牌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ZYD9400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ZYD9403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保定北奥石油物探特种车辆制造有限公司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沙驼牌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压缩机车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WTC5312TYS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可控震源车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WTC5111TZY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WTC5130TZY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石家庄煤矿机械有限责任公司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石煤牌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SMJ5070ZYS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SMJ5180ZYS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SMJ5181TXC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SMJ5080TXS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SMJ5180GQX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中地装张家口探矿机械有限公司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张探牌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钻机车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ZT5090TZJ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邯郸市肥乡区远达车辆制造有限公司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永康牌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CXY5180TDY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CXY5070ZZZ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正康宏泰牌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HHT9403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HHT9402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河北顺捷专用汽车制造有限责任公司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HBS9403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HBS9406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三河市新宏昌专用车有限公司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宏昌天马牌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HCL5310GJB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HCL5315GJB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HCL5316GJB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HCL5317GJB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唐山众兴专用汽车制造有限公司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齐安牌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TZX9402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中国重型汽车集团邯郸市路神专用汽车有限公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路神汽车牌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ZLS9402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ZLS9400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ZLS9401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河北华旗专用汽车制造有限公司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旗林牌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QLG9401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QLG9402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河北富华专用汽车制造有限公司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翼马牌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FFH9401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FFH9400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河北御捷马专用车制造有限公司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YJM5049X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河北安旭专用汽车有限公司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安旭牌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大流量排水抢险车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AX5130TPS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安检车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AX5050X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AX5043X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焊接工程车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AX5110X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唐山上汽客车有限公司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德纳迪牌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SK5040X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衡霸牌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YYD5182TXS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YYD5180GPS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YYD5252ZXX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YYD5030ZXX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石家庄金通达专用汽车有限公司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福德金牌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FDJ9407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河北凯泰专用汽车制造有限公司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大衡辉牌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SJQ5090GSS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SJQ5180GSS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SJQ5030ZXX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SJQ5080TCA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河北华佑顺驰专用汽车有限公司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华佑牌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HYP9401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HYP9400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恒天大迪汽车有限公司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大迪牌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DDA5022X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河北中瑞汽车制造有限公司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华盛源牌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JZR5257GJB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JZR5310GJB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河北春晖专用汽车制造有限公司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燕赵春晖牌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HHC9400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元氏县顺安挂车有限公司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华顺安牌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YSA9400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YSA9401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润泰救援装备科技河北有限公司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)132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RT5140TXF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RT5150TXF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涡喷消防车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RT5260GXF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河北洁诺专用车有限公司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顺世牌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HJN5081ZYS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HJN5181TDY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HJN5181TSL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威县凯达专用车制造有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凯达宏业牌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WKD9400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WKD9401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河北中达凯专用车股份有限公司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中达凯牌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ZDK5080TQZ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ZDK5109X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河北桂华专用车制造有限公司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天骏达牌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JGH9401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JGH9400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陆星航天河北专用汽车有限公司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魏风牌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WFP9400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玉田县成达专用汽车制造有限公司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燕山玉龙牌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CDZ9400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山西汽车工业集团卓里克劳耐商用车厢制造有限公司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卓里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克劳耐牌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SXL9400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山西承泰专用车制造有限公司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承泰牌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XCT9404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太原晋龙东捷挂车制造有限公司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晋龙东捷牌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TDJ9402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山西晨丰交通设备制造有限公司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丞风牌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JCF9400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鞍山衡业专用汽车制造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鲸象牌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AS5173GXF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沈阳捷通消防车有限公司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金猴牌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SXT5415GXF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登高平台消防车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SXT5430JXF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华晨兴达特种车辆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佰斯威牌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HD9172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辽宁华驰专用汽车制造有限公司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鑫华驰牌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THD5180TXS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THD5181TXS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THD5180GPS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机械有限公司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FYS5180ZYS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FYS5250ZYS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辽宁广燕专用汽车制造有限公司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广燕牌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散装饲料运输车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LGY5252ZSL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辽宁奥伸专用车制造有限公司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奥崙牌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LAS9400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绥中众成中骏汽车车厢制造有限公司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众成中骏牌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ZZJ9401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ZZJ9400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ZZJ5030ZXX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长春基洋消防车辆有限公司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CX5100GXF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通化石油化工机械制造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有限责任公司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通石牌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THS5470TXJ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辽源市汽车改装有限公司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鹰力牌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核化污染洗消车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LYF5181X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吉林省宽林专用车有限公司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宽林牌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KLZ3250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KLZ9400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哈尔滨通联客车有限公司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哈尔滨牌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HKC6101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黑龙江北方专用汽车有限公司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希望牌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现场混装粒状铵油炸药车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MH5311THL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林口盛德车业研发制造有限公司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智德盛宇牌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MSD9400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黑龙江大成专用汽车制造有限公司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毛鑫成牌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HDC9400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上海沪光客车厂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沪光牌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HG5076ZLJ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HG5082ZLJ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HG5126ZLJ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上海华夏震旦消防设备有限公司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鸡球牌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SZX5190GXF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上海格拉曼国际消防装备有限公司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上格牌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SGX5030TXF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SGX5160TXF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SGX5381GXF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上海金盾特种车辆装备有限公司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金盛盾牌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JDX5420GXF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JDX5420GXF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牡丹汽车股份有限公司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MD9010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无锡中车新能源汽车有限公司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TEG6852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TEG6105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TEG6760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TEG6760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YS6860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江苏陆地方舟新能源车辆股份有限公司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陆地方舟牌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RQ6101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CGJ5100ZYS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CGJ5124ZYS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CGJ5082ZYS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CGJ5120ZDJ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CGJ5140ZDJ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CGJ5183ZDJ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CGJ5252GXW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CGJ5123GXW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CGJ5083GXW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CGJ5082GXE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CGJ5140GXE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CGJ5181TDY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CGJ5080TSL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CGJ5183GSS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CGJ5082GSS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CGJ5181GSS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CGJ5186GQX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CGJ5071ZYS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CGJ5070X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CGJ5032ZZZ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CGJ5031ZZZ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CGJ5140ZXX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CGJ5183ZXX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CGJ5082TCA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CGJ5124TCA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江苏捷诚车载电子信息工程有限公司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ZJT5141X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ZJT5260X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ZJT5240X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ZJT5152X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ZJT5053X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江阴市汽车改装厂有限公司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神探牌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JYG5036X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JYG5041X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XZJ5030ZDJ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XZJ5181TDY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XZJ5180TXS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XZJ5070ZXX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XZJ5180JSQ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XZJ5092JGK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捷达消防科技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SJD5170TXF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SJD5140TXF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SJD5270GXF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洗消消防车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SJD5222TXF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江苏锡宇汽车有限公司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WXQ5041TQZ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扬州盛达特种车有限公司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金鸽牌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YZT5181ZYS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YZT5080ZYS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YZT5120ZXX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YZT5251ZXX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YZT5311ZXX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江苏中意汽车有限公司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SZY5033X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SZY5040X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苏州江南航天机电工业公司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SJH5190X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江苏银宝专用车有限公司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)68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银宝牌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SYB5181ZYS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SYB5071TCA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SYB5081ZZZ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SYB5082ZZZ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SYB5083ZZZ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SYB5071TCA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YD5121ZYS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YD5251ZYS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YD5110ZYS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YD5101ZYS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YD5184ZYS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YD5070ZYS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YD5070TSL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YD5182TXS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YD5043TYH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YD5182ZXX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YD5070TCA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YD5182TCA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南京莱斯信息技术股份有限公司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莱斯牌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LES5050X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江苏奥新新能源汽车有限公司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达福迪牌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JAX5045X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徐州海伦哲专用车辆股份有限公司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)75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海伦哲牌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XHZ5046X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XHZ5082X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照明车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XHZ5062X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XHZ5082X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线杆综合作业车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XHZ5200TXG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配电车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XHZ5109X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XHZ5108X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XHZ5041JGK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江苏中汽高科股份有限公司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ZQS5041TQZ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ZQS5130TQZ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江苏海鹏特种车辆有限公司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JHP9380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JHP9404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南京金长江交通设施有限公司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)82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路鑫牌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下水道疏通清洗车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NJJ5120GQX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NJJ5180GQX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护栏抢修车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NJJ5120TQX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南京英达公路养护车制造有限公司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英达牌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FTT5141TFZ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徐州华邦专用汽车有限公司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国世华邦牌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XHB9402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中欧汽车股份有限公司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欧旅牌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ZCL5031X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江苏永康机械有限公司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JYD5040TQZ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江苏天明特种车辆有限公司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天明牌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TM9014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TM9408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查特中汽深冷特种车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查特牌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低温液体运输车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CTZ5265GDY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江苏威拓公路养护设备有限公司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威拓瑞牌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WT5251GXY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WT5186GQW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溧阳二十八所系统装备有限公司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中驰威牌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CEV5111X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常州佳卓特种车辆有限公司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嘉倬牌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JZC9021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JZC9022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江苏三迪机车制造有限公司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三迪牌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SAD5250ZXX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SAD5310ZXX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江苏振翔车辆装备股份有限公司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振翔股份牌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防暴水罐车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ZXT5150GFB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江苏中泽汽车科技有限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交通锥收集工程车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JZZ5081X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徐州徐工施维英机械有限公司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XZS5316GJB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江苏智屯达车载系统有限公司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智屯达牌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ZTD5121X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ZTD5251X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)128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金驫牌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YJW5181TSL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YJW5070TCA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车辆科技有限公司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DSC5040X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江苏车驰汽车有限公司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傲旋牌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SSC5038X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SSC5030X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福祉车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SSC5030X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SSC5031X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江苏海丰交通设备科技有限公司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欢丰牌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HFP9400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南京艾伦特专用汽车有限公司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艾伦特牌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ALT5031X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ALT5045X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ALT5055X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沛县奔腾工贸有限公司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路迎奔腾牌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FYT9401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FYT9400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江苏新星际华汽车有限公司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新星房车牌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JBG5040X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江苏鸿运汽车科技有限公司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NJH5090X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NJH5090GQX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NJH5180GQX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江苏旌航汽车有限公司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旌航牌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JJH5040X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JJH5042X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徐州徐工随车起重机有限公司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XGS5064JGK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XGS5141JGK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XGS5050JGK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XGS5080JGK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XGS5069JGK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XGS5151JGK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XGS5066JGK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XGS5070JGK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XGS5091JGK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XGS5062JGK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XGS5065JGK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XGS5111JGK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杭州爱知工程车辆有限公司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HYL5077JGK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HYL5091JGK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HYL5057JGK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HYL5083JGK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HYL5109JGK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宏宙牌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HZZ9400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HZZ9403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CSR6113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CSR6853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温州云顶专用汽车制造有限公司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云顶牌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RYD5073GSS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RYD5083TCA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宁波凯福莱特种汽车有限公司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凯福莱牌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NBC5044X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NBC5043X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中汽商用汽车有限公司（杭州）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ZQZ5189ZYS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ZQZ5033X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ZQZ5033CTY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ZQZ5032ZZZ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ZQZ5070TCA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ZQZ5066JGK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ZQZ5065JGK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ZQZ5069JGK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ZQZ5041JGK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浙江星驰汽车有限公司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铂驰牌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ZXC5030X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XBE5180ZYS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XBE5040ZXX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华菱星马汽车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星马牌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AH5253GFL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AH5314GFL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AH5311GJB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AH5310GJB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AH5310JSQ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安徽开乐专用车辆股份有限公司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AKL9400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AKL9409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HFC5180ZYS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HFC5030TXU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长久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滁州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恒信致远牌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CHX5039X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滁州永强汽车制造有限公司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陕汽淮南专用汽车有限公司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SHN9400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芜湖智恒汽车有限公司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旅美牌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WZH5090X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安徽兴邦专用汽车股份有限公司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兴邦龙牌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XBZ5181TPB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安徽省盛运大田专用汽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盛运大田牌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ASD5180TQZ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五河县广驰交通设备有限公司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WGC9400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福建侨龙应急装备有限公司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龙吸水牌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垂直供排水抢险车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FLG5170TGP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FLG5220TGP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FLM5120ZYS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FLM5250ZYS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FLM5070ZYS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FLM5030ZDJ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FLM5180ZDJ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墙面清洗车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FLM5180TXQ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FLM5250TDY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FLM5030CTY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FLM5070GSS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FLM5070GQX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FLM5070ZXX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FLM5080TCA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FLM5110TCA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FLM5180TCA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福建省闽兴专用汽车有限公司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闽兴牌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FM9403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龙岩市海德馨汽车有限公司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海德馨牌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HDX9240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HDX5150X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HDX5160X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厦门金龙礼宾车有限公司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金礼牌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KLB5031X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福建环海环保装备股份有限公司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福环海牌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FHH5180TSL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FHH5030ZLJ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福建龙驰汽车有限公司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FLC9400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福建省闽鸿顺汽车有限公司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闽鸿顺牌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MHS9400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江西凯马百路佳客车有限公司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JXK6103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JXK6812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江西宜春客车厂有限公司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JYK6803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江铃全顺牌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JX5046X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JX5048X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疫苗冷链车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JX5046X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JX5033X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JX5032X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JX5047X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JX5047X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JX5047X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江西江铃专用车辆厂有限公司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JX5048X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JX5044X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江铃江特牌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JMT3040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JMT5040X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江西省金沙汽车股份有限公司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雪莲冷链牌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JSC5045X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JSC5042X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JSC5040X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江西江铃汽车集团旅居车有限公司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江旅牌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JRV5042X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江西玖发专用车有限公司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谊玖牌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GJF5030X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江西赣通改装车有限公司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赣骏牌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GJP9400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绿叶牌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JYJ5256TDY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沥青路面热再生修补车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JYJ5180TXB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JYJ5317GSS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济南鲁联集团专用汽车有限公司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鲁泉牌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JZQ9401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青岛中汽特种汽车有限公司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青特牌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QDT5080ZYS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QDT5081ZYS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QDT5100ZYS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QDT5181ZYS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QDT5080TSL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QDT5180GQX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QDT5310GQX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QDT5137JGK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QDT5138JGK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山东汇强车辆制造有限公司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颜山牌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BSQ5033TCX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BSQ5083TCA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BSQ5084TCA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山东泰开汽车制造有限公司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岱阳牌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TAG9400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TAG5260GYY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山东梁山通亚汽车制造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通亚达牌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CTY9403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CTY9400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普天新能源汽车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MS5073X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MS5072X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MS5043X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JK6126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JK6106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CHD5181TDY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CHD5186TSL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CHD5080TQX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纯电动墙面清洗车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CHD5180TXQ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CHD5081TSL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CHD5121TXS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CHD5080TCA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CHD5123ZXX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CHD5071TCA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CHD5125TCA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山东沂星电动汽车有限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SDL6850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SDL6125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青岛东风汽车改装有限公司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天翔牌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QDG9400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山东东岳专用汽车制造有限公司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圣岳牌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SDZ9022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五岳牌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修井机底盘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TAZ5555TXJ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TAZ5105TXF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济南豪瑞通专用汽车有限公司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圆易牌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JHL5180X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华宇达牌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LHY9400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LHY9407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山东恩信特种车辆制造有限公司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恩信事业牌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HEX9401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HEX9400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山东飞驰汽车制造有限公司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LC9407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LC9408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LC9401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梁山盛鑫集团专用车有限公司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凯事成牌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SSX9400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SSX9401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山东梁山新科特种车辆制造有限公司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新科牌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LXK9407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LXK9406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ZTQ5090ZYS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ZTQ5180GSS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ZTQ5250GSS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ZTQ5070TXS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ZTQ5180GQX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青岛金力福工贸有限公司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华昌牌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QDJ9402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山东正泰希尔专用汽车有限公司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)72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希尔牌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ZZT5041X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ZZT5042X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ZZT5100TQP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ZZT5120TQP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ZZT5043X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梁山远东交通设备制造有限公司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劲越牌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LYD9400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山东阳谷飞轮挂车制造有限公司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景阳岗牌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SFL9403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杰瑞牌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JR5403TYL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洗井清蜡车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JR5240TXL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JR5330THS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山东巨源汽车科技股份有限公司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骜通牌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LAT9160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山东万事达专用汽车制造有限公司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万事达牌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SDW9401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SDW9406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SDW9408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SDW9409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ZJV5070ZZZ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山东建宇特种车辆有限公司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路飞牌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YFZ9401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山东铁马特种车辆制造有限公司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金克牌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STM9406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STM9407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泰安古河随车起重机有限公司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古随牌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TGH5180JSQ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梁山扬天交通设备制造有限公司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梁山扬天牌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SDB9011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SDB9010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梁山统岳车辆有限公司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统岳牌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XXF9400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山东巨野易达专用车制造有限公司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麟州牌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YDZ9401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山东郓城万通专用汽车制造有限公司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鲁郓万通牌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YFW9400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梁山鸿福交通设备有限公司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LYZ9400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山东三星机械制造有限公司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明航牌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ZPS9407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威海顺丰专用车制造股份有限公司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路路通牌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WSF9400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WSF9406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梁山通华专用车有限公司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显鹏牌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LTH9400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山东郓城新亚挂车制造有限公司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勇超牌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YXY9401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山东郓城金达挂车制造有限公司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梁郓牌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SLY9400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沾化瑞通专用汽车制造有限公司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弘瑞通牌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HRT9400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HRT9401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梁山恒通挂车制造有限公司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恒通梁山牌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CBZ9401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山东畅达专用车有限公司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中郓畅达牌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XSQ9403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XSQ9407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山东郓城华郓特种车辆有限公司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华郓达牌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山东梁山华昇专用车制造有限公司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SHS9405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梁山五岳车业有限公司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利源达牌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LWY9388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山东省惠民县佳通机械制造有限公司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欣意通牌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HMJ9400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山东锣响汽车制造有限公司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锣响牌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LXC9402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LXC9404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梁山万通工贸有限公司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LTT9405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LTT9404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LTT9402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LTT9403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山东鸿宇汽车制造有限公司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鸿宇达牌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WMH9401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梁山通亚重工机械有限公司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通華牌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WTY5080ZYS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WTY5250TDY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WTY5180TSL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WTY5250GQX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WTY5080ZZZ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山东辉煌专用车有限公司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辉煌事业牌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DHH9375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菏泽宏伟专用汽车有限公司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智沃牌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LHW9401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山东郓城欧亚专用车有限公司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鑫凯达牌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DLZ9400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山东鸿盛车业有限公司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鸿盛业骏牌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HSY9404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山东郓城中运通挂车制造有限公司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中郓通牌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JZJ9401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山东巨威汽车制造有限公司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恒沅亿牌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SJW5042X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山东齐鲁机械深冷装备有限公司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齐机牌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QLZ9401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山东鲁骏汽车制造有限公司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鑫鲁骏牌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SSY9404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SSY9401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SSY9402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聊城聊工工程机械有限公司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HTL9160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梁山宇翔机械制造有限公司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梁山宇翔牌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YXM9401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YXM9400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YXM9350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山东祥农专用车辆有限公司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)235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祥农达牌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SGW5031GXE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SGW5040TDY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SGW5031GPS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梁山骏宇车业有限公司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)246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WRQ9401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青岛九合重工机械有限公司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)249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九合重工牌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车载式混凝土泵车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JHZ5140THB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山东格仑特电动科技有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)252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格仑特牌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GLT5051X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GLT5042X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GLT5033X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山东瑞泰宝驰专用汽车有限公司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洁星牌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BCH5040TPB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山东帝宏专用汽车制造有限公司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YTH5070GPS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梁山福耀专用车有限公司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福财牌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YJX9400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YJX9402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山东泰骋专用汽车有限公司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迪尔帕斯牌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DRP9400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山东五征环保科技股份有限公司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)275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WZK5081ZYS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WZK5083TSL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WZK5081ZZZ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梁山儒畅车业有限公司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儒强牌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LZA9400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山东恒阳重工科技有限公司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恒阳瑞达牌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AHY5031ZZZ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AHY5042ZZZ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AHY5031ZXX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山东郓城骏华专用车有限公司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AJH9401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山东嘉联工程机械制造有限公司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联航牌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LRL9400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临沂程通挂车制造有限公司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沂骏牌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YJP9400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山东首达汽车制造有限公司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首达牌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GFC9400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潍坊元盛汽车有限公司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元盛达牌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WYS9400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梁山浩运达交通设备制造有限公司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浩运事业达牌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HYC9400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梁山天宇冷藏厢制造有限公司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梁山冰宇牌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TYL9400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山东华驰重工机械有限公司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斯克尔达牌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LFM9400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LFM5250TGJ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LFM5070TQZ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山东神骏车辆制造有限公司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神骏九州牌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GRT9406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GRT9401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GRT9407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山东中企航天专用车辆有限公司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中企航天牌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HTM9400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辉腾达牌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HTM9400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郓城汇洋专用车制造有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聚汇洋牌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KHY9400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栖霞荣德汽车制造有限公司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荣德牌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RDP9400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RDP9401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梁山通源车业有限公司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顺港牌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HGL9401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梁山轩通交通设备制造有限公司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凯铂牌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YHF9401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郓城浩永专用车制造有限公司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祥郓华旭牌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NHY9401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巨野县优发专用车制造有限公司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儒鑫牌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RXP9401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RXP9400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蓬莱宏辉专用汽车制造有限公司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宏巨辉牌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PLH9400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PLH9401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山东大鲁专用汽车制造有限公司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超鲁牌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LDL9401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LDL9370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LDL9400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LDL9403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山东沃胜专用车制造有限公司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郓胜牌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LWS9400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LWS9401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山东金骏汽车科技有限公司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鲁梁金骏牌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SJJ9400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青岛隆创科技有限公司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国恩隆创牌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GNL9020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GNL5040X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GNL5031X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GNL5030X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滕州市迪盛机械有限公司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迪晟源牌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TDS9400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TDS5070GSS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东平东弘启越专用汽车制造有限公司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白佛山牌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GDC9400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GDC9401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青岛新凯力特自动化科技有限公司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)358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青凯牌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QKP9400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QKP5070GSS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聊城市飞翔专用汽车制造有限公司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伟华通达牌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LFX9400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山东永良车辆制造有限公司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梁昌牌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YLV9401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YLV9400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YLV9402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山东郓城骏骋挂车制造有限公司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鲁郓骏骋牌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YJC9400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山东郓城迅驰挂车制造有限公司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)368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鑫迅驰牌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LKP9400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LKP5070TQZ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冠县冠驰车辆有限公司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驰路行牌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CLX9400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郓城宇恒专用车制造有限公司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宇恒达牌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YHC5070GSS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山东泰航专用车制造有限公司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TXL9400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山东犇宇车辆有限公司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犇宇达牌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WHY9401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WHY9400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WHY9402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WHY9403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奇瑞汽车河南有限公司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SQR5024X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SQR5024CCY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郑州红宇专用汽车有限责任公司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HYJ5030X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HYJ5040X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医疗废物转运车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HYJ5180X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HYJ5030X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南阳二机石油装备集团股份有限公司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华石牌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立放井架车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ES5250TLF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中建二局洛阳机械有限公司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世联牌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JGC5044X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JF9404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JF9401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JF9406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河南高远公路养护设备股份有限公司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墙面清洗车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HGY5182TXQ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HGY5165GLQ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YTZ5250GQX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YTZ5100ZYS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YTZ5180ZYS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YTZ5100TSL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YTZ5180TSL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YTZ5100TXS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YTZ5180TXS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YTZ5180GQX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YTZ5030ZZZ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河南德沃重工机械有限公司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鸿天牛牌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HTN5042X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商丘市通达专用车辆制造有限公司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智慧树牌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TDZ9401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TDZ9402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SMQ5080ZYS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河南顺达车辆有限公司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骏昌牌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HSC9400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河南莱茵汽车制造有限公司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乔牌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JZS5035X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河南红宇特种汽车有限公司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)42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HYZ5180ZDJ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HYZ5070X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HYZ5310X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HYZ5120TCA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河南路太养路机械股份有限公司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路太牌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LTZ5030X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新乡市华烁车辆有限公司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中基华烁牌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XHS9404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XHS9403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焦作市华鑫联合车辆有限公司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华鑫联合牌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HXL9400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焦作市福曼特车辆有限公司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纳发祥牌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FMT9401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河南卫华特种车辆有限公司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卫华牌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WTZ5120ZDJ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WTZ5160ZDJ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WTZ5250ZXX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河南亿翔专用汽车有限公司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斯威谱牌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NYX5040TQZ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河南凯达汽车有限公司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HKD5180GSS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驻马店广大鸿远车业有限公司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广大鸿远牌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GHY9171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河南亿拖车辆有限公司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亿拖牌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CYT9400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CYT9022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河南航渊汽车制造有限公司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软山牌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RSP9400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河南昊搏专用汽车有限公司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昊搏牌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HHB9400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神州永达汽车制造有限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神州永达牌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AYD5311GJB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AYD5310GJB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汝州市增强车辆有限公司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周增强牌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RZQ9401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新乡市宇翔车辆有限公司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润宇达牌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YXA9400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YXA5250ZLJ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洛阳德野专用车辆有限公司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诺马迪森牌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LDY5220X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LDY5100X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河南骏达车辆制造有限公司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汝嘉牌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HSD9400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聚尘王牌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HNY5080TXC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HNY5120GXW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HNY5180TDY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HNY5180GQW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HNY5120GQX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HNY5165GPS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HNY5180GPS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奥龙汽车有限公司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久龙牌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ALA5310GQW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十堰安远专用汽车有限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双机牌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AY3250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华威驰乐牌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SGZ5180ZYS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SGZ5089TXC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SGZ5089TSL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SGZ5080TXS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SGZ5250GQX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SGZ5251TZL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SGZ5310TZL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SGZ5310ZLJ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湖北大力专用汽车制造有限公司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DLQ5310GJB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DLQ5312GJB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荆门宏图特种飞行器制造有限公司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HT9409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HT9406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中石化四机石油机械有限公司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四机牌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SJX5430TYL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SJX5343TGJ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SJX5352THS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湖北神鹰汽车有限责任公司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YG3180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武汉运盛特种汽车制造有限公司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宏大牌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QLC5316GXY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湖北三六一一特种装备有限责任公司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云鹤牌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WHG5410GXF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武汉市汉福专用车有限公司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金银湖牌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WFA5080GXW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WFA5070GXE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喷雾压尘车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WFA5181GPY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WFA5251GPY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WFA5120TCA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驰田汽车股份有限公司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EXQ9401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EXQ5258ZLJ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EXQ5310ZLJ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武汉市政环卫机械有限公司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皇冠牌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WZJ5310GXY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WZJ5070X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WZJ5160GQW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清淤车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WZJ5070TQY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WZJ5120ZXX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WZJ5180ZXX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武汉新光专用汽车制造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新环牌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清淤车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WX5080TQY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武汉洁力环卫汽车装备有限公司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琴台牌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QT5120ZZZ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QT5031ZXX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HCQ5060JGK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湖北江山专用汽车有限公司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江山神剑牌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HJS5316GJB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醒狮牌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SLS5310GFL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易燃液体罐式运输车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SLS5260GRY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SLS5310GPG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SLS5181GYY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SLS5180GYY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SLS5320GYY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湖北楚胜汽车有限公司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楚胜牌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CSC5075GJY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CSC5070ZYS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CSC5250ZYS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CSC5081ZYS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CSC5045GXW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CSC5125GXW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CSC5070TSL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CSC5257GJB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CSC5250GPS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CSC5125GPS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CSC5160GPS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CSC5045GPS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CSC5082ZZZ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CSC5076ZZZ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CSC5250ZXX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CSC5180ZXX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CSC5180GYY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CSC5045TCA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CSC5070TCA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CLW9409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CLW5181TGY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CLW5160ZDJ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吸污净化车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CLW5071TWJ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CLW5041TWJ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CLW5120GXW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CLW5040TDY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CLW5120TDY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CLW5040TPB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CLW5160TPB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CLW5162TPB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CLW5041TWC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CLW5090TWC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CLW5180GLQ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CLW5181GLQ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CLW5080TXS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CLW5120TXS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CLW5070GQW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CLW5181GQX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CLW5250X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CLW5183GPS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CLW5162GPS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CLW5180GPS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CLW5120ZZZ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CLW5070ZZZ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CLW5180GYY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CLW5181GYY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CLW5180GYY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CLW5071TCA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CLW5080TCA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国营武汉新宇机器厂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新宇天康牌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XYJ5180X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湖北合力特种车制造有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HLQ5180TDY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HLQ5160TDY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HLQ5040GQW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HLQ5160GPS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HLQ5180GPS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湖北新中绿专用汽车有限公司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XZL5040GXW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XZL5120GXW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XZL5040GXE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XZL5188TDY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XZL5120GSS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XZL5120GQW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XZL5040ZXX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XZL5040TCA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湖北成龙威专用汽车有限公司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楚飞牌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CLQ5180TDY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CLQ5180GSS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CLQ5120GQW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CLQ5180GPS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CLQ5160GPS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江特牌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JDF5130TXC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JDF5040TDY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JDF5041X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湖北康海汽车制造有限公司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海福龙牌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PC9400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炎帝牌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SZD5077X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SZD5047X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SZD5045X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SZD5077X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SZD5047X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SZD5075TXC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SZD5045TDY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SZD5125TDY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SZD5042GQX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SZD5045TQZ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SZD5181GPS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SZD5042ZXX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中石油江汉机械研究所有限公司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海智达牌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连续油管作业车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JJY5383TLG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湖北日昕专用汽车有限公司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日昕牌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HRX5160TPB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HRX5088TQZ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HRX5047TQZ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HRX5045TQZ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湖北润力专用汽车有限公司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润知星牌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SCS5122TQZ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SCS5070ZLJ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SCS5100JGK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湖北中油科昊机械制造有限公司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科昊牌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KHZ5211TYL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KHZ5311THS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湖北力威汽车有限公司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中汽力威牌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HLW5073ZYS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吸污净化车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HLW5120TWJ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HLW5250GQW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湖北俊浩专用汽车有限公司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多士星牌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JHW5180TDY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JHW5040TQZ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湖北新东日专用汽车有限公司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新东日牌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YZR5180GXW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YZR5070TDY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YZR5250TDY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YZR5080TXS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YZR5250GQW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YZR5310GQW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湖北帕菲特工程机械有限公司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帕菲特牌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PFT5086TQZ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PFT5180JSQ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湖北旭帆专用汽车有限公司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华悦达牌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LZX5250TZL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湖北天威汽车有限公司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)115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天威缘牌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TWY5183GPS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TWY5250ZXX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湖北华星汽车制造有限公司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荣骏达牌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HHX5313ZLJ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湖北一专汽车股份有限公司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专致牌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YZZ5182ZLJ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DXA5250GQX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DXA5160GPS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湖北华一专用汽车有限公司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华专一牌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EHY5310GJB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湖北同威专用汽车有限公司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HTW5035X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HTW5075GJY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HTW5045ZYS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HTW5180ZYS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HTW5120ZYS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HTW5160ZYS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HTW5043TQZ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HTW5165GPS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HTW5045ZZZ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襄阳九州汽车有限公司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九州牌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SYC5040X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孝昌畅达汽车科技有限公司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林晟实业牌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XCD9400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伴君长兴牌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AAA5162TPB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检修车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AAA5042X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AAA5181GQW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AAA5075ZZZ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AAA5182JSQ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湖北汇龙专用汽车有限公司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龙星汇牌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HLV9400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HLV9403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CLH5160ZYS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CLH5160ZDJ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CLH5041X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CLH5160GSS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CLH5033X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CLH5032X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CLH5100TQZ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CLH5160GPS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CLH5040ZXX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湖北赛家房车科技有限公司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赛家牌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WHR5040X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湖北四通专用汽车有限公司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丰霸牌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STD5180GXW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STD5070TCA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山东征驰汽车制造有限公司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征驰牌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JJD9403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JJD9400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湖北震序车船科技股份有限公司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正远牌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EZY9400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EZY5041X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湖北旺龙专用汽车有限公司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旺龙威牌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WLW5120ZYS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WLW5180TDY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WLW5180GQX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WLW5160GPS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WLW5181GPS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WLW5120TCA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襄阳国铁机电股份有限公司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铁工牌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GTG5130TXS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HYK6851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HYK6105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衡阳泰豪通信车辆有限公司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泰豪牌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HE5021X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HE5031X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HE5020X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HE5022X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ZLJ5317GJB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ZLJ5253GJB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ZLJ5440THB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ZLJ5350THB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常德中车新能源汽车有限公司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CKY6802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湖南恒润高科股份有限公司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恒润牌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HHR5121ZDJ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HHR5120TQZ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长沙金阳华汛专用汽车制造有限公司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岳麓牌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XJY5352THB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湖南宜章通达挂车制造有限公司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通勤牌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TDG9400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湖南成鑫专用汽车有限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成星牌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HCX9402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湖南星通汽车制造有限公司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体检医疗车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XTP5031X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XTP5030X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益阳瀚鑫机械制造有限公司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瀚鑫牌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HXY5040ZZZ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湖南星邦重工有限公司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星邦牌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HXB5081JGK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长沙中联消防机械有限公司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)55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ZLF5351GXF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ZLF5352GXF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ZLF5351GXF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ZLF5352GXF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湖南中涛起重科技有限公司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ZTZ5280THB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ZTZ5310JSQ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下水道疏通清洗车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ZBH5119GQX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ZBH5070ZYS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ZBH5081ZYS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ZBH5120ZYS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ZBH5250ZYS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ZBH5120ZDJ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ZBH5184TXC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ZBH5070GXW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ZBH5070GXE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ZBH5181TDY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ZBH5074TSL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ZBH5183TSL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ZBH5033TSL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ZBH5080CTY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ZBH5073GSS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ZBH5163GSS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ZBH5110TXS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ZBH5080TXS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ZBH5252GQX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ZBH5183GQX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ZBH5255GQX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ZBH5082GQX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ZBH5182GQX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ZBH5252GQX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ZBH5033ZZZ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ZBH5251ZXX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ZBH5310ZXX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ZBH5110TCA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湖南响箭重工科技有限公司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响箭牌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XXJ5441THB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广东粤海汽车有限公司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粤海牌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YH5081TQZ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广东圣宝汽车实业有限公司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圣宝牌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GSB5041TQZ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广州穗景客车制造有限公司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广巴牌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GB6850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广东信源物流设备有限公司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上元牌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GDY5100X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GDY5048X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GDY5070X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广州广日专用汽车有限公司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广和牌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GR5180ZYS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广东永强奥林宝国际消防汽车有限公司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永强奥林宝牌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RY5141TXF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RY5260GXF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RY5110GXF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广东易山重工股份有限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易山牌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ESN5070ZYS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ESN5070TSL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ESN5180GSS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广东顺肇专用汽车制造有限公司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SZP5040X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SZP5030X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明威专用汽车有限公司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明威牌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CMW9404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CMW9405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广东速源专用汽车有限公司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涑源牌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GSY5040X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XQX3310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广西玉柴专用汽车有限公司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玉柴专汽牌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NZ5250ZDJ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NZ5183ZDJ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NZ5163ZDJ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LG5313GJB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LG5311GJB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LG5312GJB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柳州乘龙专用车有限公司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福狮牌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LFS9400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LFS9402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LFS9180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东兴联友科技有限公司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联友牌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DXL9400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重庆迪马工业有限责任公司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迪马牌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DMT5170TSY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纯电动运钞车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DMT5045X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DMT5112X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DMT5103X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重庆耐德新明和工业有限公司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山花牌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JHA5183ZYS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JHA5086ZYS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JHA5044ZXX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JHA5072TCA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JHA5123TCA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重特牌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QYZ5070ZDJ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QYZ5110TXS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QYZ5070TCA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重庆金冠汽车制造股份有限公司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圣路牌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SLT5034X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SLT5044X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装备车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SLT5030X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重庆庆铃专用汽车有限公司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QL5180X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QL5040CCY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QL5250X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重庆耐德山花特种车有限责任公司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耐德兼松牌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NDT5210X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重庆万星新能源汽车有限公司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快星牌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KX5040TQZ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重庆刘建汽车制造有限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丝治牌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CLJ3250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SCZ5120X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SCZ5180GYY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成都航发特种车有限公司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双燕牌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试井车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CFD5120TSJ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TG6103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TG6810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四川省客车制造有限责任公司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EM6810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四川宝石机械专用车有限公司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川石牌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NC5453TYL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成都航天万欣科技有限公司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万欣牌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TJX5080ZYS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四川川消消防车辆制造有限公司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川消牌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SXF5361GXF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SXF5401GXF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泵浦消防车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SXF5231TXF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眉山中车物流装备有限公司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迈隆牌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TSZ9400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TSZ9404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攀枝花市天永成工贸有限公司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攀西天伦牌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TYC9400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四川豪特设备有限公司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)42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豪菱菲特牌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HTE5020X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成都新全义机械制造有限公司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XQY5030ZLJ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WD6105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WD5040X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YH5024X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云南北汽专用汽车有限公司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瑞路达牌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BJR9401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宝鸡宝石特种车辆有限责任公司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宝石机械牌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测井车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BSJ5280TCJ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测试井架车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BSJ5160TCS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陕西银河消防科技装备股份有限公司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银河牌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排烟消防车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BX5260TXF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BX5280GXF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BX5320GXF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BX5170GXF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BX5390GXF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涡喷消防车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BX5270GXF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陕西骏成达挂车有限公司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骏成达牌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YNN5251ZLJ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陕西秦星汽车有限责任公司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原点之星牌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SYD6102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SYD6811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陕西通运专用汽车集团有限公司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忠华通运牌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线杆综合作业车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TYJ5250TXG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陕西华禹通泰交通设备有限公司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秦禹牌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TYP9400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兰州城临石油钻采设备有限公司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海狮牌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LC5160X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测井车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LC5250TCJ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兰州通用机器制造有限公司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洗井清蜡车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LTJ5211TXL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LTJ5212TXL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兰州矿场机械有限公司</w:t>
            </w:r>
          </w:p>
        </w:tc>
        <w:tc>
          <w:tcPr>
            <w:tcW w:w="905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兰矿牌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LK5325TGJ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甘肃建投装备制造有限公司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高漠牌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GSK9400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GSK5160GXW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GSK5160GXE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GSK5031ZLJ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GSK5031ZXX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青海堃越房车制造有限公司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堃越牌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LBS9010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LBS9020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LBS5040X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中集车辆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ZJV5312GJB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中集车辆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辽宁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THT9350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中集车辆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中集陕汽重卡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专用车有限公司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ZJV3311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南通中集能源装备有限公司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NTV9402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NTV9406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NTV9405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张家港中集圣达因低温装备有限公司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圣达因牌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SDY9402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SDY9380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SDY9390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SDY9407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低温液体运输车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SDY5261GDY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SDY5262GDY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扬州中集通华专用车有限公司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THT9355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THT9401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THT5316GJB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THT5317GJB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THT5222TCL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梁山中集东岳车辆有限公司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梁山东岳牌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CSQ9242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CSQ9405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CSQ9407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CSQ9402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CSQ9408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CSQ9401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洛阳中集凌宇汽车有限公司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凌宇牌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CLY9401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CLY9409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CLY5315GJB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CLY5031ZLJ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CLY5181ZXX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深圳中集专用车有限公司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ZJV9409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瑞江牌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WL9407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WL9350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WL9406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WL5313GFL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WL5314GJB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WL5251GJB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WL5317GJB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WL5315GJB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WL5316GJB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WL5320GYY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青岛中集专用车有限公司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ZJV9403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驻马店中集华骏车辆有限公司</w:t>
            </w:r>
          </w:p>
        </w:tc>
        <w:tc>
          <w:tcPr>
            <w:tcW w:w="905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华骏牌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ZCZ9401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同意在《公告》中设立专用车生产企业，企业名称：石家庄盛健专用汽车有限公司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企业注册地址：河北省石家庄市鹿泉区铜冶镇北铜冶村金河路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企业生产地址：河北省石家庄市鹿泉区铜冶镇北铜冶村金河路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同意在《公告》中设立专用车生产企业，企业名称：大连鹏迪电动车辆有限公司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企业注册地址：辽宁省大连保税区十三里工业新区富岭路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3-1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企业生产地址：辽宁省大连保税区十三里工业新区富岭路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3-1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同意在《公告》中设立专用车生产企业，企业名称：江苏中豪神庞科技有限公司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企业注册地址：江苏省宜兴市周铁镇竺西工业集中区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企业生产地址：江苏省宜兴市周铁镇竺西工业集中区。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同意在《公告》中设立专用车生产企业，企业名称：浙江金象科技有限公司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企业注册地址：浙江省东阳经济开发区长松岗功能区广福东街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1199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产地址：浙江省东阳经济开发区长松岗功能区广福东街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1199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同意在《公告》中设立专用车生产企业，企业名称：北汽舜泰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淄博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企业注册地址：山东省淄博市临淄区经济开发区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企业生产地址：山东省淄博市临淄区经济开发区。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同意在《公告》中设立专用车生产企业，企业名称：青岛西连专用车辆制造有限公司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企业注册地址：山东省青岛市即墨区烟青路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1591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企业生产地址：山东省青岛市即墨区烟青路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1591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同意在《公告》中设立专用车生产企业，企业名称：青岛程峰专用车辆制造有限公司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企业注册地址：山东省青岛市莱西市经济开发区金山路北、温州路西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企业生产地址：山东省青岛市莱西市经济开发区金山路北、温州路西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同意在《公告》中设立专用车生产企业，企业名称：洛阳埃文海姆朗宸旅居车有限公司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企业注册地址：河南省洛阳市洛龙高新技术开发区关林大道西段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企业生产地址：河南省洛阳市洛龙高新技术开发区关林大道西段。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同意在《公告》中设立专用车生产企业，企业名称：湖南星通汽车工业有限公司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企业注册地址：湖南省长沙经济技术开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发区东十线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39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企业生产地址：湖南省长沙经济技术开发区东十线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39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同意在《公告》中设立专用车生产企业，企业名称：湖南慧盟重工科技有限公司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企业注册地址：湖南省长沙县榔梨街道土岭社区泉沿路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企业生产地址：湖南省长沙县黄兴镇干杉社区杉岭南路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同意在《公告》中设立专用车生产企业，企业名称：江西广泉专用汽车制造有限公司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企业注册地址：江西省宜春市樟树市城北工业园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企业生产地址：江西省宜春市樟树市城北工业园区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号路东侧。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同意在《公告》中设立专用车生产企业，企业名称：内江凤凰旅居车技术有限公司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企业注册地址：四川省威远县严陵镇凤凰大道东段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企业生产地址：四川省威远县严陵镇凤凰大道东段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栋。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同意在《公告》中设立专用车生产企业，企业名称：资阳市腾川车辆制造有限公司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企业注册地址：四川省资阳市雁江区外环路中段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408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企业生产地址：四川省资阳市雁江区外环路中段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408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</w:tbl>
    <w:p w:rsidR="00A6299E" w:rsidRDefault="00A6299E">
      <w:pPr>
        <w:rPr>
          <w:rFonts w:ascii="黑体" w:eastAsia="黑体"/>
          <w:b/>
          <w:spacing w:val="20"/>
          <w:szCs w:val="21"/>
        </w:rPr>
      </w:pPr>
    </w:p>
    <w:p w:rsidR="00A6299E" w:rsidRDefault="00D5317E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汽车起重机生产企业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48"/>
        <w:gridCol w:w="904"/>
        <w:gridCol w:w="892"/>
        <w:gridCol w:w="1852"/>
        <w:gridCol w:w="2683"/>
      </w:tblGrid>
      <w:tr w:rsidR="00A6299E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《目录》</w:t>
            </w:r>
          </w:p>
          <w:p w:rsidR="00A6299E" w:rsidRDefault="00D5317E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04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92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KMC5090JQZ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汽车起重机底盘</w:t>
            </w:r>
          </w:p>
        </w:tc>
        <w:tc>
          <w:tcPr>
            <w:tcW w:w="2683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KMC5090JQZ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04" w:type="dxa"/>
            <w:vMerge w:val="restart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92" w:type="dxa"/>
            <w:vMerge w:val="restart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683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SYM5551JQZ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SYM5446JQZ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SYM5163JQZ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SYM5338JQZ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4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683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XZJ5556JQZ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山东天亿重工股份有限公司</w:t>
            </w:r>
          </w:p>
        </w:tc>
        <w:tc>
          <w:tcPr>
            <w:tcW w:w="904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)309</w:t>
            </w:r>
          </w:p>
        </w:tc>
        <w:tc>
          <w:tcPr>
            <w:tcW w:w="89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天翼双飞牌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TYQ5530JQZ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04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9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骏通牌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JF5134JQZ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河南飞龙工程机械制造有限公司</w:t>
            </w:r>
          </w:p>
        </w:tc>
        <w:tc>
          <w:tcPr>
            <w:tcW w:w="904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9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新飞工牌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HFL5171JQZ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湖北舜德专用汽车有限公司</w:t>
            </w:r>
          </w:p>
        </w:tc>
        <w:tc>
          <w:tcPr>
            <w:tcW w:w="904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)116</w:t>
            </w:r>
          </w:p>
        </w:tc>
        <w:tc>
          <w:tcPr>
            <w:tcW w:w="89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舜德牌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SDS5530JQZ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SDS5180JQZ</w:t>
            </w:r>
          </w:p>
        </w:tc>
      </w:tr>
      <w:tr w:rsidR="00A6299E">
        <w:trPr>
          <w:trHeight w:val="252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04" w:type="dxa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ZLJ5501JQZ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ZLJ5440JQZ</w:t>
            </w:r>
          </w:p>
        </w:tc>
      </w:tr>
    </w:tbl>
    <w:p w:rsidR="00A6299E" w:rsidRDefault="00A6299E">
      <w:pPr>
        <w:rPr>
          <w:rFonts w:ascii="黑体" w:eastAsia="黑体"/>
          <w:b/>
          <w:spacing w:val="20"/>
          <w:szCs w:val="21"/>
        </w:rPr>
      </w:pPr>
    </w:p>
    <w:p w:rsidR="00A6299E" w:rsidRDefault="00D5317E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超限车生产企业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48"/>
        <w:gridCol w:w="804"/>
        <w:gridCol w:w="992"/>
        <w:gridCol w:w="1953"/>
        <w:gridCol w:w="2582"/>
      </w:tblGrid>
      <w:tr w:rsidR="00A6299E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A6299E">
        <w:trPr>
          <w:trHeight w:val="579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ZZ5347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SYM5725JQZ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消防车底盘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QL5220GXF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QL5350TZZ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QL5440TZZ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山东科瑞机械制造有限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)129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科瑞牌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KRT9400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南阳二机石油装备集团股份有限公司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华石牌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钻机车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ES5790TZJ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湖南响箭重工科技有限公司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)64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响箭牌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XXJ5380THB</w:t>
            </w:r>
          </w:p>
        </w:tc>
      </w:tr>
    </w:tbl>
    <w:p w:rsidR="00A6299E" w:rsidRDefault="00A6299E">
      <w:pPr>
        <w:rPr>
          <w:rFonts w:ascii="黑体" w:eastAsia="黑体"/>
          <w:b/>
          <w:spacing w:val="20"/>
          <w:szCs w:val="21"/>
        </w:rPr>
      </w:pPr>
    </w:p>
    <w:p w:rsidR="00A6299E" w:rsidRDefault="00D5317E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摩托车生产企业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48"/>
        <w:gridCol w:w="804"/>
        <w:gridCol w:w="992"/>
        <w:gridCol w:w="1953"/>
        <w:gridCol w:w="2582"/>
      </w:tblGrid>
      <w:tr w:rsidR="00A6299E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A6299E">
        <w:trPr>
          <w:trHeight w:val="155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雷沃重工股份有限公司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五星牌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WX200ZH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广州三雅摩托车有限公司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三雅牌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新大洲本田摩托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新大洲—本田牌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SDH125T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宝岛车业集团有限公司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宝岛牌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BD500DQ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BD500DQT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BD800DQT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杰玛仕牌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JMS1200DT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新蕾车业无锡有限公司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XL500DQT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XL800DQT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巨能摩托车科技有限公司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绿骄牌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LJ1500DT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LJ2000DT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LJ1000DQT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雅微牌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YW800DQT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常力牌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CL1200DZH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CL1800DZH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大力神牌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DLS2200DZK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DLS400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豪晨牌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金福牌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JF1500DZK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JF1800DZK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金洪牌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JH1500DZH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金狮牌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JS150T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JY1200DT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JY1200DZH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禄驹牌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台田双枪牌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SQ1800DZH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唐狮牌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WM600DQT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WM800DQT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小飞哥牌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XFG600DQT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XFG800DQT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云久牌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YJ1200DT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YJ600DQT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金翌宇锋车业有限公司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宇锋牌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YF1500DT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洛阳金翌车业有限公司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莱宝驰牌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LBC150ZH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重庆金翌昌博车业有限责任公司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昌博牌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CP1000D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CP1500DT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CP1200DQT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水土牌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ST1500DT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ST1200DQT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重庆众沃车业有限公司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汗血悍马牌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HX1200DZH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HJ200ZH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鑫力霸牌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XLB3000DZH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XLB175ZH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XLB200ZH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宗隆牌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ZL150ZH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广东大联统摩托车有限公司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酷卡迪牌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KKD1500DZK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联统牌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广州飞肯摩托车有限公司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飞肯牌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FK125T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FK150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OT1500DZH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四川倍特电动车有限公司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世纪雄风牌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XF1800DQT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台州市森隆摩托车制造有限公司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保时马牌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BSM1200DQT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奔宝牌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BB1200DQT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幸福长雅牌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CY1200DT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CY1200DQT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乙本牌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YB150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YB350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永奔牌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江苏新世纪机车科技有限公司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豪锐牌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HR600DQT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麦德发牌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MDF500DQT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MDF800DQT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派乐牌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PL1200DQT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PL1500DQT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PL1800DQT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PL650DQT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江苏新禧机车科技有限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爱加贝牌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AJB800DQT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爱立新牌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ALX1800DT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爱狮牌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AS1200DT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AS1800DT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吉箭牌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JJ1800DT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捷圣牌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JS1800DT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赛鸽牌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SG1800DT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天禧牌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TX800DQT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锡巨龙牌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XJL1800DT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XJL1000DQT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XJL800DQT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银洋牌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YY1800DT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长铃集团长春摩托车工业有限公司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望爵牌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WJ125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WJ150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长铃牌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重庆长铃中德机车工业有限公司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海陵牌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HL250B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宁波市龙嘉摩托车有限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龙嘉牌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LJ250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四川玉骑铃科技有限公司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玉骑铃牌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YQL1000DQT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YQL800DQT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益阳金城摩托车有限公司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劲力牌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JL125T-2E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重庆广益摩托车有限公司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新阳光牌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XYG150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新阳光牌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XYG150ZK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江苏安迪泰机车制造有限公司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百事利牌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BSL1500DZH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平安人家牌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ADT1200DZH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ADT1500DZH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常州光阳摩托车有限公司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常光牌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CK300T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无锡金箭新能源动力有限公司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星光牌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XG1200DT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XG1500DT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XG1500DQT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XG600DQT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绿源牌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LY600DQT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LY800DQT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LY1000DQT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LY1500DQT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江苏跃进摩托车制造有限责任公司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YJ200ZH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浙江春风动力股份有限公司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春风牌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CF1250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浙江绿驹车业有限公司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绿驹牌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LJ600DQT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江苏林芝山阳集团有限公司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行乐牌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XL3000D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吉祥豹牌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JXB3000D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喜力牌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HL200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HL250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友邦牌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YB3000D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浙江钱江摩托股份有限公司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钱江牌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QJ800DQT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QJ125TJ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QJ150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慈溪金轮机车制造有限公司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凌治牌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LZ250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YB50QT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重庆建设·雅马哈摩托车有限公司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雅马哈牌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JYM110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浙江幸福摩托机械有限公司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好奔牌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东莞市台铃车业有限公司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TL600DQT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江苏深铃鸿伟科技有限公司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TL800DQT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洛阳大志三轮摩托车有限公司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大志牌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DZ1500DZH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DZ1500DZK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佛山市超爵车业有限公司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HM1500DT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江门鸿雅科技有限公司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弘裕牌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鸿雅牌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HY250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浙江天鹰机车有限公司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XB110T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济南大隆机车工业有限公司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大龙牌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DL3000DZK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DH1500DZH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木兰牌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ML1200DZH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ML1500DZK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SY1800D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SY2000D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世纪风牌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SJF1800DZK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雄鹰牌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XY1000DT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佛山市南海区轻骑摩托车有限公司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DH125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江苏大隆建豪新能源工业有限公司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建豪牌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宁波大隆畅通机车工业有限公司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轻铃牌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QL600DQT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三枪牌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SQ600DQT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SQ1500DZK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青州大金马摩托车有限公司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JM4000DZH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轻骑集团江门光速摩托车有限公司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参凌牌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光速牌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GS100T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GS125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GS150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GY125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凯剑牌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KJ125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SY125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先鹰牌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浙江雷克机械工业有限公司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风火轮牌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FHL800DQT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FHL125T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雷克牌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山东中铃车辆制造有限公司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东龙牌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海戈牌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HG1500DZK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讴蒂牌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OD1500DT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OD800DQT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OD125T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ZL1500DZK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重庆中铃兆虎机车制造有限公司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韩本牌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HB1800DZH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环爵牌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HJ125B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绿硕牌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LS1000DQZ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福建省晋江市三力机车有限公司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重庆广本万强摩托车制造有限责任公司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广本万强牌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GB110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广东大福摩托车有限公司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大福牌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DF100T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豪达牌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HD150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东莞市大裕摩托车有限公司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本铃牌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BL800DQT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洛阳北方企业集团有限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75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洛嘉牌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洛阳北方易初摩托车有限公司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大阳牌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DY1500DQT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DY300T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河南新鸽摩托车有限公司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新鸽牌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XG200ZH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山东巴士新能源车业有限公司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海宝牌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江门市长华集团有限公司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MS1200DT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MS125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田洋牌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TY1200DZH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雅迪科技集团有限公司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江门市迪豪摩托车有限公司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豪天牌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HT250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无锡小刀电动科技股份有限公司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小刀牌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XD1800DT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XD400DQT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XD500DQT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常州山崎摩托车有限公司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名邦牌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MB1200DT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MB800DT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SAQ250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比德文控股集团有限公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86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比德文牌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BDW1000DQT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河南富源鑫洋车业有限公司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富鑫洋牌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XY3000DZH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力洋牌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LY1500DZH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河南丰收新能源车辆有限公司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丰收牌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FS2500DZH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江苏爱玛车业科技有限公司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AM800DQT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天津爱玛车业科技有限公司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浙江爱玛车业科技有限公司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河南爱玛车业有限公司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AM400DQZ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广州五羊摩托有限公司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WY150T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WY200ZH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WY250ZH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佛山市佛斯弟摩托车制造有限公司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佛斯弟牌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FT1500DT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FT800DQT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台州市中能摩托车有限公司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摩途威牌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MW150T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中能牌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重庆光宇摩托车制造有限公司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伟腾牌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WT175ZH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WT200ZH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WT250ZH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广东松骐车业有限公司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麦科特牌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MCT125T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广州市华烨电瓶车科技有限公司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飞狐牌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FH125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FY125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济南轻骑铃木摩托车有限公司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轻骑·铃木牌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QS150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江门市大长江集团有限公司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豪爵牌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江苏淮海新能源车辆有限公司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淮海牌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HH2200DZH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台州市椒江之威摩托车制造有限公司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超鹰牌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望雅摩托牌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WY150T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先风牌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重庆嘉陵嘉鹏工业有限公司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嘉陵牌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JL110T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JH200ZH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嘉鹏牌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JP48Q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重庆建设机电有限责任公司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建隆牌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JL250ZH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建设牌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JS600DQT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JS1800DZH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JS1800DZK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JS150ZH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上海建设摩托车科技有限公司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本因牌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杜卡森牌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DK125T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隆莘牌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WB2000D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WB800DQT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WB125T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西铃牌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XL1200DT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YY1000DQT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佛山市南海区中摩科技有限公司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田达牌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TD125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本田摩托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WH125J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河南力帆树民车业有限公司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LF110ZH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重庆润通智能装备有限公司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润腾牌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RT175ZH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德州金大路新能源车业有限公司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富路牌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FL175ZK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重庆隆鑫机车有限公司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隆鑫牌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LX150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河南隆鑫机车有限公司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隆鑫牌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LX175ZH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河南力之星三轮摩托车制造有限公司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力之星牌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LZX1800DZK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LZX2000DZH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LZX150ZH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LZX175ZH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LZX200ZH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江苏宗申车业有限公司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ZS2200DZH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ZS200ZH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重庆宗申机车工业制造有限公司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ZS800DQT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ZS500ZH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宗申·比亚乔佛山摩托车企业有限公司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比亚乔牌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BYQ150T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宗申·艾普瑞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利亚牌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APR250T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重庆劲扬摩托车工业有限公司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KY250ZH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浙江天本车业有限公司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佳运达牌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JYD1200DQT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路基亚牌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LJY800DQT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七星豹牌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QXB1200DQT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台隆牌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TL1200DT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TL1200DQT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小米哥牌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XMG1200DQT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XMG800DQT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浙江劲野机动车工业有限公司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滨崎牌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BQ1200DT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广雅牌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GY125T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铃田牌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浙江顺骐车业有限公司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嘉吉牌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JL300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台州市王野机车有限责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任公司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124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老爷牌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LY50QT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宁波东方凌云车辆制造有限公司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鹏城牌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PC125T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迅龙牌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XL150ZH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上海本菱摩托车制造有限公司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本菱牌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双菱牌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SHL100T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SHL125T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西藏新珠峰摩托车有限公司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大江牌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DJ1000DQT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DJ800DQT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赛阳牌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SY800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ZF800DQT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ZF125T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ZF150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ZF150T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河北珠峰大江三轮摩托车有限公司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大江牌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DJ1500DZH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中海牌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ZH1500DZH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江门市华龙摩托车有限公司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台邦牌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TB1500DT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立峰集团有限公司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凯一路牌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KL1500DZK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运城大运机车有限公司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DY175ZH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DY200ZH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重庆众朋实业有限公司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ZH250ZH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重庆力阳弘奔摩托车制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138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奔赐牌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BC150ZH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公牛龙田牌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GN175ZH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尊赐牌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ZC200ZH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ZC250ZK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重庆银钢科技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韩田牌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HT1500DT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银钢牌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YG300B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YG150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YG1000ZH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三友控股集团银友摩托车有限公司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三友牌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SY150T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银钢侠牌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YG110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江苏金彭车业有限公司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金彭牌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JP1200DQT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JP1500DZK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JP1800DZH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JP500DQZ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江苏美俊特科技有限公司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奥征牌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AZ2000DT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宝雕牌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BD125T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BD400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华承牌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HC1000DT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HC1200DT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HC1000DQT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坤豪牌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KH125T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欧妮雅牌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ONY1000DT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ONY1200DT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ONY3000D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ONY1000DQT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ONY500DQT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无锡市圣宝车辆制造有限公司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欧派牌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OP1200DQT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OP1500DQT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OP1800DQT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OP800DQT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浙江永源摩托车制造有限公司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绿诺牌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LN800DQT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轻捷牌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永源牌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浙江雅迪机车有限公司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浙江黄岩三叶集团有限公司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狮龙牌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SL1500DT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南京三叶金鹰摩托车有限公司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标本牌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BB110T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金鹰牌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JY800DQT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浙江阿波罗摩托车制造有限公司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台航牌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TH50QT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重庆恒胜集团有限公司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琪健牌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QJ250ZH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山东寿光万龙实业有限公司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CY1500DZK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江苏新日电动车股份有限公司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XR500DQT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立马车业集团有限公司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XR800DQT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LM2000DQT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山东五征集团有限公司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WZ1500DZH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浙江衢州星月神电动车有限公司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星月神牌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XYS1000DQT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XYS650DQT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 w:val="restart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河南小鸟车业有限公司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小鸟牌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XN1200DT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XN800DQT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XN1500DZK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XN2500DZH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  <w:vMerge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6299E" w:rsidRDefault="00A6299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99E" w:rsidRDefault="00A6299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XN500DQZ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河南立马电动车科技有限公司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LM800DQT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常州速派奇车业有限公司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161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速派奇牌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SPQ1000DQT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SPQ800DQT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同意在《公告》中设立摩托车生产企业，企业名称：河南森地新能源汽车股份有限公司，企业注册地址：河南省汝州市产业集聚区；企业生产地址：河南省汝州市产业集聚区。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山东牛电汽车科技有限公司，企业注册地址：山东省枣庄市山亭区经济开发区世纪大道东侧与青屏路交汇处；企业生产地址：山东省枣庄市山亭区经济开发区世纪大道东侧与青屏路交汇处。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江苏新日电动车股份有限公司在《公告》中设立摩托车下属子公司，企业名称：天津新日机电有限公司，企业注册地址：天津市滨海新区大港开发区西区安和路；企业生产地址：天津市滨海新区大港开发区西区安和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234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A6299E" w:rsidRDefault="00D5317E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同意江苏爱玛车业科技有限公司在《公告》中设立摩托车下属子公司，企业名称：广东爱玛车业科技有限公司，企业注册地址：广东省东莞市东坑镇东坑横东路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号；企业生产地址：广东省东莞市东坑镇东坑横东路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</w:tbl>
    <w:p w:rsidR="00A6299E" w:rsidRDefault="00A6299E">
      <w:pPr>
        <w:rPr>
          <w:rFonts w:ascii="黑体" w:eastAsia="黑体"/>
          <w:b/>
          <w:spacing w:val="20"/>
          <w:szCs w:val="21"/>
        </w:rPr>
      </w:pPr>
    </w:p>
    <w:p w:rsidR="00A6299E" w:rsidRDefault="00D5317E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低速汽车生产企业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48"/>
        <w:gridCol w:w="804"/>
        <w:gridCol w:w="992"/>
        <w:gridCol w:w="1953"/>
        <w:gridCol w:w="2582"/>
      </w:tblGrid>
      <w:tr w:rsidR="00A6299E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A6299E">
        <w:trPr>
          <w:trHeight w:val="155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7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有限责任公司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自卸三轮汽车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7Y-11100DA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7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山东双力车辆有限公司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双力牌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三轮汽车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7YPJZ-14150G</w:t>
            </w:r>
          </w:p>
        </w:tc>
      </w:tr>
      <w:tr w:rsidR="00A6299E">
        <w:trPr>
          <w:trHeight w:val="91"/>
          <w:jc w:val="center"/>
        </w:trPr>
        <w:tc>
          <w:tcPr>
            <w:tcW w:w="567" w:type="dxa"/>
          </w:tcPr>
          <w:p w:rsidR="00A6299E" w:rsidRDefault="00A6299E">
            <w:pPr>
              <w:numPr>
                <w:ilvl w:val="0"/>
                <w:numId w:val="7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A6299E" w:rsidRDefault="00D5317E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山东五征集团有限公司</w:t>
            </w:r>
          </w:p>
        </w:tc>
        <w:tc>
          <w:tcPr>
            <w:tcW w:w="804" w:type="dxa"/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</w:p>
        </w:tc>
        <w:tc>
          <w:tcPr>
            <w:tcW w:w="1953" w:type="dxa"/>
            <w:shd w:val="clear" w:color="auto" w:fill="auto"/>
          </w:tcPr>
          <w:p w:rsidR="00A6299E" w:rsidRDefault="00D5317E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自卸三轮汽车</w:t>
            </w:r>
          </w:p>
        </w:tc>
        <w:tc>
          <w:tcPr>
            <w:tcW w:w="2582" w:type="dxa"/>
            <w:shd w:val="clear" w:color="auto" w:fill="auto"/>
          </w:tcPr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7YP-1750D8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7YP-1750DJ6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7YP-1775DJ1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7YPJ-1450D11</w:t>
            </w:r>
            <w:r>
              <w:rPr>
                <w:rFonts w:ascii="仿宋_GB2312" w:eastAsia="仿宋_GB2312" w:hint="eastAsia"/>
              </w:rPr>
              <w:t>、</w:t>
            </w:r>
          </w:p>
          <w:p w:rsidR="00A6299E" w:rsidRDefault="00D5317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7YPJ-1750D3</w:t>
            </w:r>
          </w:p>
        </w:tc>
      </w:tr>
    </w:tbl>
    <w:p w:rsidR="00A6299E" w:rsidRDefault="00A6299E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A6299E" w:rsidRDefault="00D5317E">
      <w:pPr>
        <w:ind w:firstLineChars="600" w:firstLine="2168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第二部分</w:t>
      </w:r>
      <w:r>
        <w:rPr>
          <w:rFonts w:ascii="黑体" w:eastAsia="黑体" w:hint="eastAsia"/>
          <w:b/>
          <w:spacing w:val="20"/>
          <w:sz w:val="32"/>
        </w:rPr>
        <w:t xml:space="preserve">  </w:t>
      </w:r>
      <w:r>
        <w:rPr>
          <w:rFonts w:ascii="黑体" w:eastAsia="黑体" w:hint="eastAsia"/>
          <w:b/>
          <w:spacing w:val="20"/>
          <w:sz w:val="32"/>
        </w:rPr>
        <w:t>变更扩展产品</w:t>
      </w:r>
    </w:p>
    <w:p w:rsidR="00A6299E" w:rsidRDefault="00D5317E">
      <w:pPr>
        <w:numPr>
          <w:ilvl w:val="0"/>
          <w:numId w:val="8"/>
        </w:numPr>
        <w:autoSpaceDN w:val="0"/>
        <w:ind w:hanging="1032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参数变更</w:t>
      </w:r>
    </w:p>
    <w:p w:rsidR="00A6299E" w:rsidRDefault="00D5317E">
      <w:pPr>
        <w:ind w:firstLineChars="118" w:firstLine="426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一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int="eastAsia"/>
          <w:b/>
          <w:spacing w:val="20"/>
          <w:sz w:val="32"/>
        </w:rPr>
        <w:t>汽车生产企业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25"/>
        <w:gridCol w:w="3261"/>
        <w:gridCol w:w="1134"/>
        <w:gridCol w:w="1134"/>
        <w:gridCol w:w="2409"/>
      </w:tblGrid>
      <w:tr w:rsidR="00A6299E">
        <w:trPr>
          <w:trHeight w:val="20"/>
          <w:tblHeader/>
          <w:jc w:val="center"/>
        </w:trPr>
        <w:tc>
          <w:tcPr>
            <w:tcW w:w="625" w:type="dxa"/>
            <w:vAlign w:val="center"/>
          </w:tcPr>
          <w:p w:rsidR="00A6299E" w:rsidRDefault="00D5317E">
            <w:pPr>
              <w:pStyle w:val="01"/>
              <w:autoSpaceDE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A6299E" w:rsidRDefault="00D5317E">
            <w:pPr>
              <w:pStyle w:val="01"/>
              <w:autoSpaceDE/>
              <w:ind w:leftChars="-13" w:left="-27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A6299E" w:rsidRDefault="00D5317E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</w:tcPr>
          <w:p w:rsidR="00A6299E" w:rsidRDefault="00D5317E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 w:rsidR="00A6299E" w:rsidRDefault="00D5317E">
            <w:pPr>
              <w:pStyle w:val="01"/>
              <w:autoSpaceDE/>
              <w:ind w:leftChars="-12" w:left="-25" w:rightChars="52" w:right="109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东风本田汽车有限公司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东风裕隆汽车有限公司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金华青年汽车制造有限公司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同意北汽福田汽车股份有限公司已列入《公告》的部分产品生产地址变更为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山东省诸城市经济开发区福田工业园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北京市昌平区沙河镇沙阳路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山东省诸城市龙源街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北京汽车集团越野车有限公司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河北长征汽车制造有限公司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重庆长安跨越商用车有限公司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丹东黄海汽车有限责任公司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辽宁航天凌河汽车有限公司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华晨汽车集团控股有限公司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同意华晨汽车集团控股有限公司已列入《公告》的所有产品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阎秉哲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沈阳金杯车辆制造有限公司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上海申沃客车有限公司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浙江豪情汽车制造有限公司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东南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汽车工业有限公司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江西志骋汽车有限责任公司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同意江西志骋汽车有限责任公司已列入《公告》的所有产品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旷光华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江西大乘汽车有限公司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广西申龙汽车制造有限公司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同意湖南江南汽车制造有限公司已列入《公告》的部分产品生产地址变更为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浙江省金华市婺城区仙华南街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1016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重庆市璧山区众泰路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广西贵港市覃塘区石卡镇沿江三路大道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1-1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山东省临沂经济技术开发区香港路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76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”;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部分产品生产地址变更为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重庆市璧山区众泰路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 xml:space="preserve">, 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山东省临沂经济技术开发区香港路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76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合肥长安汽车有限公司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长安马自达汽车有限公司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同意重庆长安汽车股份有限公司已列入《公告》的部分产品划转至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重庆长安铃木汽车有限公司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生产。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中植一客成都汽车有限公司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东风云南汽车有限公司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同意东风云南汽车有限公司已列入《公告》的所有产品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云南省嵩明县杨林经济技术开发区空港大道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6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罗元红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一汽红塔云南汽车制造有限公司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陕西通家汽车股份有限公司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同意陕西汽车集团有限责任公司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陕西省西安市经开区泾渭工业园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金龙联合汽车工业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苏州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奇瑞商用车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河南少林客车股份有限公司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同意河南少林客车股份有限公司已列入《公告》的所有产品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河南省荥阳市豫龙镇康泰路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513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海马汽车有限公司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领途汽车有限公司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同意领途汽车有限公司已列入《公告》的所有产品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河北省邢台市清河县挥公大道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12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安徽猎豹汽车有限公司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江苏九龙汽车制造有限公司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长沙梅花汽车制造有限公司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汉腾汽车有限公司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中恒天越野汽车有限公司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湖南中车时代电动汽车股份有限公司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森源汽车股份有限公司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湖南猎豹汽车股份有限公司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中正汽车股份有限公司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珠海广通汽车有限公司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浙江合众新能源汽车有限公司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173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同意浙江合众新能源汽车有限公司已列入《公告》的所有产品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浙江省嘉兴市桐乡市梧桐街道同仁路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988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同意奇瑞万达贵州客车股份有限公司已列入《公告》的所有产品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目录序号变更为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184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天津市图强专用汽车制造有限公司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天津嘉中科技发展有限公司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河北昌骅专用汽车有限公司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石家庄安瑞科气体机械有限公司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秦皇岛新谊工程有限公司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石家庄永达挂车有限公司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河北顺捷专用汽车制造有限责任公司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三河市新宏昌专用车有限公司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河北渤海石油装备专用车有限公司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河北富华专用汽车制造有限公司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高碑店市龙程汽车制造有限公司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原涿州龙程汽车有限公司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同意涿州龙程汽车有限公司已列入《公告》的所有产品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高碑店市龙程汽车制造有限公司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河北省保定市高碑店市方官镇康辛庄村西南侧经济开发区光为大街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2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孟禹辰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河北安旭专用汽车有限公司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河北光华专用汽车有限公司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石家庄金多利专用汽车有限公司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远大汽车制造股份有限公司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石家庄运昌专用汽车有限公司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石家庄市宏达专用汽车制造有限公司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河北君宇广利专用汽车制造有限公司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青县金锐专用汽车制造有限公司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河北敬业专用汽车有限公司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河北光亚专用汽车制造有限公司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唐山吉恒汽车制造有限公司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临城县成亚汽车零部件制造有限公司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三创联盟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沧州临港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科技有限公司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威县凯达专用车制造有限公司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4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威县路泽专用车制造有限公司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南和县冠亚专用车制造有限公司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河北三木众一专用汽车有限公司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)149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同意河北三木众一专用汽车有限公司已列入《公告》的所有产品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河北省沧州市黄骅市城北工业园纬一路北、海华大街东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河北桂华专用车制造有限公司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大运汽车股份有限公司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太原晋龙东捷挂车制造有限公司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山西荟阳汽车制造有限公司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内蒙古北方重工业集团有限公司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内蒙古腾驰重汽专用汽车有限公司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铁岭陆平专用汽车有限责任公司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鞍山衡业专用汽车制造有限公司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沈阳天鹰专用汽车制造有限公司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盘锦金碧专用汽车制造有限公司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辽宁金天马专用车制造有限公司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辽宁陕汽金玺装备制造有限公司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海城市宝强挂车制造有限公司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公主岭市名奇专用汽车改装有限公司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同意公主岭市名奇专用汽车改装有限公司已列入《公告》的所有产品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于济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同意通化石油化工机械制造有限责任公司已列入《公告》的所有产品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吉林省通化县二密镇通梅路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7777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长春扶桑汽车改装有限公司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长春市神骏专用车制造有限公司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哈尔滨龙江客车制造有限公司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哈尔滨建成北方专用车有限公司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同意哈尔滨建成北方专用车有限公司已列入《公告》的所有产品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赵晗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大庆油田石油专用设备有限公司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上海沪光客车厂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上海科泰专用车有限公司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镇江飞驰汽车集团有限责任公司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牡丹汽车股份有限公司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无锡中车新能源汽车有限公司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一汽解放汽车有限公司无锡锡柴汽车厂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原一汽解放汽车有限公司无锡柴油机厂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同意一汽解放汽车有限公司无锡柴油机厂已列入《公告》的所有产品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一汽解放汽车有限公司无锡锡柴汽车厂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江苏省无锡市滨湖区湖山路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43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王瑞健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苏州益茂电动客车有限公司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航天晨光股份有限公司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江苏锡宇汽车有限公司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苏州江南航天机电工业有限公司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原苏州江南航天机电工业公司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同意苏州江南航天机电工业公司已列入《公告》的所有产品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苏州江南航天机电工业有限公司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江苏省巴城镇石牌长江北路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1328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杨勇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江苏富华交通运输设备股份有限公司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徐州比亚机械设备有限公司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徐州君安交通运输设备有限公司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顺旅汽车海门有限公司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原漳平市伍鑫机械制造有限公司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同意漳平市伍鑫机械制造有限公司已列入《公告》的所有产品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顺旅汽车海门有限公司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江苏省南通市海门市滨江街道湘江路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388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张斌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目录序号变更为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“(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)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155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浙江戴德隆翠汽车有限公司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宁波杉杉汽车有限公司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安徽柳工起重机有限公司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安徽江淮扬天汽车股份有限公司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安徽华兴车辆有限公司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安徽广德金龙专用车辆制造有限公司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宁国扬晨达车业有限公司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蚌埠乐虎汽车零部件有限公司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原郓城汇洋专用车制造有限公司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同意郓城汇洋专用车制造有限公司已列入《公告》的所有产品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蚌埠乐虎汽车零部件有限公司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安徽省蚌埠市怀远县经济开发区世纪大道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15-16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冯超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产品商标变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欧乐虎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牌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目录序号变更为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“(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十二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)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73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福建侨龙应急装备有限公司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福建龙马环卫装备股份有限公司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福建省劲牛重工发展有限公司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江西特种汽车有限责任公司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江西制氧机有限公司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江西宜春客车厂有限公司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青岛中汽特种汽车有限公司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山东梁山通亚汽车制造有限公司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普天新能源汽车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烟台海德专用汽车有限公司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山东晨润达汽车制造有限公司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山东杨嘉汽车制造有限公司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梁山盛鑫集团专用车有限公司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中国重型汽车集团梁山四通专用汽车有限公司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山东乾龙专用汽车有限公司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重汽集团临沂华运军兴专用汽车有限公司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聊城中通新能源汽车装备有限公司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山东正泰希尔专用汽车有限公司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兖州环亚挂车制造有限公司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山东阳谷飞轮挂车制造有限公司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山东中泽汽车制造有限公司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山东万事达专用汽车制造有限公司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山东盛润汽车有限公司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梁山华信专用汽车制造有限公司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菏泽京九特种汽车有限公司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山东郓城成达专用汽车制造有限公司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青岛中集环境保护设备有限公司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山东建宇特种车辆有限公司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巨野通达专用车制造有限公司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山东铁马特种车辆制造有限公司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梁山亚隆机械制造有限公司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山东梁山亚中车辆有限公司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梁山宝华专用汽车制造有限公司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梁山新宇车业研发制造有限公司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梁山统岳车辆有限公司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山东科瑞机械制造有限公司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梁山鸿福交通设备有限公司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梁山鑫永成车业有限公司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中国重汽集团山东聚鑫专用汽车有限公司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山东三星机械制造有限公司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山东华劲专用汽车制造有限公司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山东郓城东旭专用车制造有限公司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山东郓城新亚挂车制造有限公司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山东郓城金达挂车制造有限公司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梁山恒通挂车制造有限公司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山东梁山华</w:t>
            </w:r>
            <w:r>
              <w:rPr>
                <w:rFonts w:ascii="微软雅黑" w:eastAsia="微软雅黑" w:hAnsi="微软雅黑" w:cs="微软雅黑" w:hint="eastAsia"/>
                <w:spacing w:val="-12"/>
                <w:kern w:val="0"/>
              </w:rPr>
              <w:t>昇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梁山华盛交通设备制造有限公司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梁山五岳车业有限公司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山东省惠民县佳通机械制造有限公司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山东郓城佳运挂车制造有限公司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山东锣响汽车制造有限公司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山东红荷专用汽车有限公司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山东腾运专用汽车制造有限公司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梁山威华机械制造有限公司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梁山万通工贸有限公司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山东鸿宇汽车制造有限公司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梁山通亚重工机械有限公司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山东辉煌专用车有限公司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)187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同意山东辉煌专用车有限公司已列入《公告》的所有产品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山东省济宁市梁山县工业园区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周忠魁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菏泽宏伟专用汽车有限公司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</w:t>
            </w:r>
            <w:r>
              <w:rPr>
                <w:rFonts w:ascii="微软雅黑" w:eastAsia="微软雅黑" w:hAnsi="微软雅黑" w:cs="微软雅黑" w:hint="eastAsia"/>
                <w:spacing w:val="-12"/>
                <w:kern w:val="0"/>
              </w:rPr>
              <w:t>義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企重工机械股份有限公司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梁山华骏挂车制造有限公司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巨野路捷专用汽车制造有限公司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山东冠通车辆有限公司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山东郓城骏通专用车有限公司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山东郓城欧亚专用车有限公司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山东鸿盛车业有限公司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山东郓城中运通挂车制造有限公司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梁山飞宇达车业有限公司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梁山运通机械制造有限公司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莒南县信安轻钢机械设备有限公司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山东鲁骏汽车制造有限公司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聊城聊工工程机械有限公司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梁山宇翔机械制造有限公司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梁山华恩车业有限公司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)233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梁山骏强车业有限公司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)241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梁山昌泰交通设备制造有限公司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)242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鱼台县骏达工贸有限公司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)243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同意鱼台县骏达工贸有限公司已列入《公告》的所有产品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尹茂红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梁山骏宇车业有限公司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)246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山东骏华车辆有限公司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)257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山东富源专用汽车制造有限公司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梁山通泰车业有限公司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山东泰骋专用汽车有限公司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山东郓城润达挂车制造有限公司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梁山天威车辆有限公司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梁山儒畅车业有限公司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梁山永阳车业有限公司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梁山鑫万荣车辆有限公司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临沂程通挂车制造有限公司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山东中装重型装备机械股份有限公司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梁山恒盛交通设备制造有限公司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山东鑫阳专用汽车制造有限公司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原梁山鑫阳工贸有限公司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)305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同意梁山鑫阳工贸有限公司已列入《公告》的所有产品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山东鑫阳专用汽车制造有限公司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东平永盛专用汽车有限公司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山东宏骏交通设备制造有限公司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)311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梁山亿通工贸有限公司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)313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山东永顺达车业有限公司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原梁山县永顺达汽车贸易有限公司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)316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同意梁山县永顺达汽车贸易有限公司已列入《公告》的所有产品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山东永顺达车业有限公司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郓城鸿源专用车有限公司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)318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山东天瑞车辆有限公司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栖霞荣德汽车制造有限公司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巨野县优发专用车制造有限公司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威海高赛华运汽车改装有限公司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)346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山东金骏汽车科技有限公司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)348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同意山东金骏汽车科技有限公司已列入《公告》的所有产品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李广扑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郓城宇恒专用车制造有限公司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河南骏通车辆有限公司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河南顺达车辆有限公司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河南飞龙工程机械制造有限公司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河南力霸液压机械集团有限公司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河南前进车辆有限公司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焦作市华鑫联合车辆有限公司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</w:t>
            </w:r>
            <w:r>
              <w:rPr>
                <w:rFonts w:ascii="微软雅黑" w:eastAsia="微软雅黑" w:hAnsi="微软雅黑" w:cs="微软雅黑" w:hint="eastAsia"/>
                <w:spacing w:val="-12"/>
                <w:kern w:val="0"/>
              </w:rPr>
              <w:t>萬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祥专用汽车生产有限公司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新乡市豫峰厢式挂车车辆有限公司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原威县西连专用车制造有限公司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同意威县西连专用车制造有限公司已列入《公告》的所有产品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新乡市豫峰厢式挂车车辆有限公司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河南省新乡市凤泉区陈堡村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王绍峰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产品商标变更为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达尼奥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牌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目录序号变更为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“(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十六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)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100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湖北省消防器材厂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同意湖北省消防器材厂已列入《公告》的所有产品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刘斌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奥龙汽车有限公司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驰田汽车股份有限公司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武汉市政环卫机械有限公司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湖北楚胜汽车有限公司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湖北新中绿专用汽车有限公司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湖北康海汽车制造有限公司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湖北宏宇专用汽车有限公司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)90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同意湖北宏宇专用汽车有限公司已列入《公告》的所有产品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罗浩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玉柴东特专用汽车有限公司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湖北润力专用汽车有限公司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合加新能源汽车有限公司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十堰汇斯诚专用汽车有限公司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湖北同威专用汽车有限公司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湖北欧阳华俊机械设备有限公司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梁山鸿翔车辆制造有限公司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孝昌畅达汽车科技有限公司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湖北汇龙专用汽车有限公司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老河口市通浩汽车零部件有限公司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枣阳华越专用汽车有限公司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谷城天宇机械有限公司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凌扬汽车制造有限公司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)149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湖北帝成环卫科技有限公司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衡阳泰豪通信车辆有限公司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湖南晟通天力汽车有限公司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常德中车新能源汽车有限公司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三一重工股份有限公司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湖南向红专用车辆制造有限公司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原湖南向红机械制造有限公司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同意湖南向红机械制造有限公司已列入《公告》的所有产品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湖南向红专用车辆制造有限公司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湖南星通汽车制造有限公司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长沙中联消防机械有限公司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同意长沙中联消防机械有限公司已列入《公告》的所有产品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湖南省长沙市望城区腾飞路二段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997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湖南伊甸园房车制造有限公司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同意湖南伊甸园房车制造有限公司已列入《公告》的所有产品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湖南省宁乡市夏铎铺镇兴旺村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8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组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(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夏铎铺工业园内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)”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广东云山汽车有限公司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广东粤海汽车有限公司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佛山市顺德区富日交通机械有限公司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广东顺肇专用汽车制造有限公司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深圳开沃汽车有限公司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重庆迪马工业有限责任公司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重庆金冠汽车制造股份有限公司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重庆耐德山花特种车有限责任公司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四川川消消防车辆制造有限公司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贵州贵航云马汽车工业有限责任公司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同意贵州贵航云马汽车工业有限责任公司已列入《公告》的所有产品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云南航天神州汽车有限公司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陕西长庆专用车制造有限公司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兰州城临石油钻采设备有限公司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同意兰州城临石油钻采设备有限公司已列入《公告》的所有产品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卢一欣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甘肃建投装备制造有限公司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甘肃中集华骏车辆有限公司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深圳中集专用车有限公司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芜湖中集瑞江汽车有限公司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驻马店中集华骏车辆有限公司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同意安徽江淮汽车集团股份有限公司已列入《公告》的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3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详见光盘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，在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2019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12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 w:rsidR="00A6299E">
        <w:trPr>
          <w:trHeight w:val="20"/>
          <w:jc w:val="center"/>
        </w:trPr>
        <w:tc>
          <w:tcPr>
            <w:tcW w:w="625" w:type="dxa"/>
          </w:tcPr>
          <w:p w:rsidR="00A6299E" w:rsidRDefault="00A629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同意上汽通用五菱汽车股份有限公司已列入《公告》的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4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详见光盘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，在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2019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12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</w:tbl>
    <w:p w:rsidR="00A6299E" w:rsidRDefault="00A6299E">
      <w:pPr>
        <w:autoSpaceDN w:val="0"/>
        <w:ind w:firstLineChars="200" w:firstLine="502"/>
        <w:rPr>
          <w:rFonts w:ascii="黑体" w:eastAsia="黑体" w:hAnsi="黑体"/>
          <w:b/>
          <w:spacing w:val="20"/>
          <w:szCs w:val="21"/>
        </w:rPr>
      </w:pPr>
    </w:p>
    <w:p w:rsidR="00A6299E" w:rsidRDefault="00D5317E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二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5"/>
        <w:gridCol w:w="3260"/>
        <w:gridCol w:w="1146"/>
        <w:gridCol w:w="1134"/>
        <w:gridCol w:w="2410"/>
      </w:tblGrid>
      <w:tr w:rsidR="00A6299E">
        <w:trPr>
          <w:trHeight w:val="20"/>
          <w:tblHeader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spacing w:line="240" w:lineRule="exact"/>
              <w:ind w:leftChars="-18" w:left="-38" w:firstLineChars="20" w:firstLine="38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3" w:left="-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变更内容</w:t>
            </w: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雷沃重工股份有限公司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广州三雅摩托车有限公司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新大洲本田摩托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苏州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重庆黄河摩托车有限公司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巨能摩托车科技有限公司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金翌车业有限公司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金翌宇锋车业有限公司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重庆众沃车业有限公司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广州飞肯摩托车有限公司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台州市森隆摩托车制造有限公司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同意台州市森隆摩托车制造有限公司已列入《公告》商标为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“五星钻豹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ZB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”牌的所有产品，商标变更为“双雅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SY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”牌。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江苏新世纪机车科技有限公司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同意江苏新世纪机车科技有限公司已列入《公告》商标为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“豪锐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HR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”牌的所有产品，商标变更为“和平鹿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HPL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”牌。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重庆长铃中德机车工业有限公司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江苏安迪泰机车制造有限公司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常州光阳摩托车有限公司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金箭科技集团有限公司（原无锡金箭新能源动力有限公司）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同意无锡金箭新能源动力有限公司已列入《公告》的所有产品，企业名称变更为“金箭科技集团有限公司”。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江苏林芝山阳集团有限公司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江苏雄风机车有限公司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同意江苏雄风机车有限公司已列入《公告》商标为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雅得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YD”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牌的所有产品，商标变更为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利箭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LJ”</w:t>
            </w:r>
            <w:r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牌。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浙江钱江摩托股份有限公司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慈溪金轮机车制造有限公司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同意慈溪金轮机车制造有限公司已列入《公告》的所有产品，企业注册和生产地址变更为“浙江省慈溪市宗汉街道兴园路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678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号”；企业法人代表变更为“陆杰波”。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河南力之星三轮摩托车制造有限公司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同意河南力之星三轮摩托车制造有限公司已列入《公告》的所有产品，企业目录序号变更为“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59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”，不再列为宗申产业集团有限公司下属子公司。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东莞市台铃车业有限公司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江苏绿能电动车科技有限公司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青州大金马摩托车有限公司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重庆大隆宇丰摩托车制造有限公司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同意重庆大隆宇丰摩托车制造有限公司已列入《公告》的所有产品，企业法人代表变更为“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ab/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杨大泉”。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广东大福摩托车有限公司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河南新鸽摩托车有限公司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山东巴士新能源车业有限公司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广州峰光机车有限公司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同意广州峰光机车有限公司已列入《公告》商标为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“雷致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LZ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”牌的所有产品，商标变更为“日峰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RF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”牌。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广州五羊摩托有限公司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佛山市佛斯弟摩托车制造有限公司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许昌金海机车制造有限公司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江门轻骑华南摩托车有限公司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株洲建设雅马哈摩托车有限公司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上海建设摩托车科技有限公司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同意上海建设摩托车科技有限公司已列入《公告》商标为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“上建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SJ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”、“建圣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JS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”和“隆莘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LX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”牌的所有产品，商标变更为“建摩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JM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”、“沃趣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WQ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”和“锡宝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XB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”牌。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重庆隆鑫机车有限公司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河南力之星三轮摩托车制造有限公司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江苏宗申车业有限公司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重庆宗申机车工业制造有限公司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宗申·比亚乔佛山摩托车企业有限公司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宁波东方凌云车辆制造有限公司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同意宁波东方凌云车辆制造有限公司已列入《公告》商标为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“圣罗兰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SLL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”牌的所有产品，商标变更为“轩鹰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XY</w:t>
            </w: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”牌。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立峰集团有限公司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广州大运摩托车有限公司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江苏金彭车业有限公司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浙江雅迪机车有限公司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山东寿光万龙实业有限公司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  <w:szCs w:val="22"/>
              </w:rPr>
              <w:t>同意山东寿光万龙实业有限公司已列入《公告》的所有产品，企业法人代表变更为“王鑫”。</w:t>
            </w: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立马车业集团有限公司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广州豪进摩托车股份有限公司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同意新大洲本田摩托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苏州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有限公司已列入《公告》的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13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个车型（详见光盘），在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2019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12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</w:tbl>
    <w:p w:rsidR="00A6299E" w:rsidRDefault="00A6299E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A6299E" w:rsidRDefault="00D5317E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三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低速汽车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33"/>
        <w:gridCol w:w="3260"/>
        <w:gridCol w:w="1134"/>
        <w:gridCol w:w="1131"/>
        <w:gridCol w:w="2413"/>
      </w:tblGrid>
      <w:tr w:rsidR="00A6299E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spacing w:line="260" w:lineRule="exact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ind w:leftChars="-15" w:left="-31" w:rightChars="-12" w:right="-25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变更内容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1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山东时风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A6299E" w:rsidRDefault="00A6299E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A6299E" w:rsidRDefault="00D5317E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参数扩展</w:t>
      </w:r>
    </w:p>
    <w:p w:rsidR="00A6299E" w:rsidRDefault="00D5317E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一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39"/>
        <w:gridCol w:w="3273"/>
        <w:gridCol w:w="1134"/>
        <w:gridCol w:w="1134"/>
        <w:gridCol w:w="2410"/>
      </w:tblGrid>
      <w:tr w:rsidR="00A6299E">
        <w:trPr>
          <w:trHeight w:val="20"/>
          <w:tblHeader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7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14" w:left="-29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扩展内容</w:t>
            </w:r>
          </w:p>
          <w:p w:rsidR="00A6299E" w:rsidRDefault="00D5317E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adjustRightInd w:val="0"/>
              <w:snapToGrid w:val="0"/>
              <w:spacing w:line="240" w:lineRule="exact"/>
              <w:ind w:leftChars="-20" w:left="-42" w:rightChars="-8" w:right="-17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一汽吉林汽车有限公司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一汽凌源汽车制造有限公司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-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大众汽车有限公司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东风本田汽车有限公司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东风能迪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杭州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东风小康汽车有限公司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东风裕隆汽车有限公司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神龙汽车有限公司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上汽大众汽车有限公司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上汽通用东岳汽车有限公司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北京汽车制造厂有限公司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北京奔驰汽车有限公司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北京现代汽车有限公司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山西新能源汽车工业有限公司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丹东黄海汽车有限责任公司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辽宁航天凌河汽车有限公司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华晨宝马汽车有限公司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沈阳金杯车辆制造有限公司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东风悦达起亚汽车有限公司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徐州徐工汽车制造有限公司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浙江豪情汽车制造有限公司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四川江淮汽车有限公司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福建省汽车工业集团云度新能源汽车股份有限公司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江西昌河汽车有限责任公司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江西大乘汽车有限公司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一汽解放青岛汽车有限公司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中国一拖集团有限公司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郑州日产汽车有限公司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湖北三环专用汽车有限公司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湖北三江航天万山特种车辆有限公司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广西申龙汽车制造有限公司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湖南汽车制造有限责任公司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广汽本田汽车有限公司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广汽菲亚特克莱斯勒汽车有限公司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广汽丰田汽车有限公司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广汽三菱汽车有限公司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桂林客车工业集团有限公司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重庆力帆乘用车有限公司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合肥长安汽车有限公司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长安福特汽车有限公司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重庆长安铃木汽车有限公司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233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四川野马汽车股份有限公司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潍柴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一汽红塔云南汽车制造有限公司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比亚迪汽车有限公司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陕西通家汽车股份有限公司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四川现代汽车有限公司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奇瑞捷豹路虎汽车有限公司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奇瑞商用车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湖南恒润汽车有限公司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安徽猎豹汽车有限公司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集瑞联合重工有限公司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华晨鑫源重庆汽车有限公司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浙江众泰汽车制造有限公司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万向集团公司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湖南中车时代电动汽车股份有限公司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湖南猎豹汽车股份有限公司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中正汽车股份有限公司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珠海广通汽车有限公司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杭州长江乘用车有限公司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奇瑞新能源汽车技术有限公司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重庆金康新能源汽车有限公司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北京北重汽车改装有限公司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航天新长征电动汽车技术有限公司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北京事必达汽车有限责任公司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三一重能有限公司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中天高科特种车辆有限公司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天津路通电动汽车有限公司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河北昌骅专用汽车有限公司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唐鸿重工专用汽车股份有限公司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新兴能源装备股份有限公司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石家庄煤矿机械有限责任公司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邯郸市肥乡区远达车辆制造有限公司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河北顺捷专用汽车制造有限责任公司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三河市新宏昌专用车有限公司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唐山众兴专用汽车制造有限公司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河北御捷马专用车制造有限公司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河北双富专用汽车制造有限公司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河北卓骏专用车制造有限公司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山西汽车工业集团卓里克劳耐商用车厢制造有限公司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大运汽车股份有限公司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山西承泰专用车制造有限公司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山西荟阳汽车制造有限公司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包头北方创业专用汽车有限责任公司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鞍山衡业专用汽车制造有限公司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沈阳天鹰专用汽车制造有限公司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华晨兴达特种车辆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大连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辽宁华驰专用汽车制造有限公司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辽宁金天马专用车制造有限公司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辽宁红旗威斯特重工有限公司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长春双龙专用汽车制造有限公司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黑龙江北方专用汽车有限公司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大庆油田石油专用设备有限公司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绥化创博金属构件有限公司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上海晓奥享荣汽车工业装备有限公司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牡丹汽车股份有限公司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南京市公共交通车辆厂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无锡中车新能源汽车有限公司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淮安市专用汽车制造有限公司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扬州江淮轻型汽车有限公司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江阴市汽车改装厂有限公司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江苏中意汽车有限公司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江苏悦达专用车有限公司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鸿运汽车有限公司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江苏中汽高科股份有限公司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江苏海鹏特种车辆有限公司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徐州华邦专用汽车有限公司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中欧汽车股份有限公司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江苏威拓公路养护设备有限公司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徐州徐工施维英机械有限公司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江苏德兴房车制造有限公司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劳尔专用汽车制造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无锡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江苏新星际华汽车有限公司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宁波凯福莱特种汽车有限公司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中汽商用汽车有限公司（杭州）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浙江星驰汽车有限公司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杭州中骥汽车有限公司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华菱星马汽车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安徽柳工起重机有限公司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长久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滁州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滁州永强汽车制造有限公司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大创精密装备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劲旅环境科技有限公司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芜湖智恒汽车有限公司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安徽兴邦专用汽车股份有限公司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华云汽车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广德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龙岩畅丰专用汽车有限公司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龙岩市海德馨汽车有限公司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江西江铃专用车辆厂有限公司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江西钧天机械有限公司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江西江铃集团特种专用车有限公司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江西省金沙汽车股份有限公司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江西江铃汽车集团旅居车有限公司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江西之信汽车有限公司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江西赣通改装车有限公司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青岛中汽特种汽车有限公司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梁山广通专用车制造有限公司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山东泰开汽车制造有限公司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山东齐鲁汽车制造有限公司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中国重汽集团济南豪沃客车有限公司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青岛索尔汽车有限公司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山东梁山华宇集团汽车制造有限公司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梁山永固挂车制造有限公司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山东恩信特种车辆制造有限公司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山东飞驰汽车制造有限公司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聊城中通新能源汽车装备有限公司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山东正泰希尔专用汽车有限公司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梁山远东交通设备制造有限公司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青岛雅凯汽车工贸有限公司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山东铁马特种车辆制造有限公司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山东汇宇重工有限公司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梁山扬天交通设备制造有限公司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中国重汽集团梁山龙腾专用汽车有限公司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山东梁山亚中车辆有限公司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青岛五菱专用汽车有限公司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梁山华瑞专用汽车制造有限公司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中国重汽集团山东聚鑫专用汽车有限公司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梁山华鲁专用汽车制造有限公司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山东华劲专用汽车制造有限公司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山东腾运专用汽车制造有限公司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6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中国重汽集团希尔博</w:t>
            </w:r>
            <w:r>
              <w:rPr>
                <w:rFonts w:ascii="仿宋_GB2312" w:eastAsia="仿宋_GB2312" w:hAnsi="宋体" w:hint="eastAsia"/>
                <w:spacing w:val="-16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6"/>
                <w:kern w:val="0"/>
              </w:rPr>
              <w:t>山东</w:t>
            </w:r>
            <w:r>
              <w:rPr>
                <w:rFonts w:ascii="仿宋_GB2312" w:eastAsia="仿宋_GB2312" w:hAnsi="宋体" w:hint="eastAsia"/>
                <w:spacing w:val="-16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6"/>
                <w:kern w:val="0"/>
              </w:rPr>
              <w:t>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山东冠通车辆有限公司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山东天通汽车科技股份有限公司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梁山运通机械制造有限公司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青岛九合重工机械有限公司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山东集岳车辆有限公司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山东嘉联工程机械制造有限公司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德州赛克专用车有限公司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梁山通源车业有限公司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郓城浩永专用车制造有限公司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南阳二机石油装备集团股份有限公司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郑州宏达汽车工业有限公司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河南高远公路养护设备股份有限公司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河南德沃重工机械有限公司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河南莱茵汽车制造有限公司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新乡市骏华专用汽车车辆有限公司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郑州中美诺优房车有限公司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濮阳市龙欣专用汽车制造有限公司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河南亿翔专用汽车有限公司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鹤壁天海电子信息系统有限公司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新乡市新东轻工机械有限公司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湖北聚力汽车技术股份有限公司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奥龙汽车有限公司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湖北神鹰汽车有限责任公司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武汉市汉福专用车有限公司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驰田汽车股份有限公司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武汉市政环卫机械有限公司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湖北东润汽车有限公司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武汉客车制造股份有限公司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武汉斯贝卡专用汽车有限公司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湖北江山专用汽车有限公司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湖北省齐星汽车车身股份有限公司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湖北楚胜汽车有限公司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东风随州专用汽车有限公司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东风华神特装车辆有限公司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十堰至喜车辆有限公司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湖北宏宇专用汽车有限公司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玉柴东特专用汽车有限公司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湖北润力专用汽车有限公司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湖北中油科昊机械制造有限公司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十堰汇斯诚专用汽车有限公司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湖北俊浩专用汽车有限公司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湖北新东日专用汽车有限公司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湖北帕菲特工程机械有限公司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湖北舜德专用汽车有限公司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湖北华星汽车制造有限公司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湖北一专汽车股份有限公司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徐工湖北环保科技股份有限公司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湖北中威专用汽车有限公司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湖北同威专用汽车有限公司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湖北大运汽车有限公司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湖北赛家房车科技有限公司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湖北四通专用汽车有限公司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湖北震序车船科技股份有限公司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湖北旺龙专用汽车有限公司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襄阳国铁机电股份有限公司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衡阳泰豪通信车辆有限公司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湖南晟通天力汽车有限公司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湖南星通汽车制造有限公司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湖南响箭重工科技有限公司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广东粤海汽车有限公司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广东信源物流设备有限公司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东莞市永强汽车制造有限公司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广东顺肇专用汽车制造有限公司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广西玉柴专用汽车有限公司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桂林大宇客车有限公司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重庆迪马工业有限责任公司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重庆凯瑞特种车有限公司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重庆铁马工业集团有限公司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重庆庆铃专用汽车有限公司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四川福安龙专用汽车科技有限公司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四川瑞越汽车有限公司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四川川宏机械有限公司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中国重汽集团绵阳专用汽车有限公司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云南五龙汽车有限公司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陕西通运专用汽车集团有限公司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陕西瑞泰特机械设备有限公司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陕西华泰宏宇专用汽车有限公司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北京和田汽车改装有限公司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三、二、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02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昌黎县川港专用汽车制造有限公司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三、二、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韶关市起重机厂有限责任公司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三、二、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甘肃中集华骏车辆有限公司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洛阳中集凌宇汽车有限公司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青岛中集冷藏运输设备有限公司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青岛中集专用车有限公司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江门市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驻马店中集华骏车辆有限公司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A6299E" w:rsidRDefault="00A6299E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A6299E" w:rsidRDefault="00D5317E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二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摩托车生产企业</w:t>
      </w:r>
    </w:p>
    <w:tbl>
      <w:tblPr>
        <w:tblW w:w="86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50"/>
        <w:gridCol w:w="3284"/>
        <w:gridCol w:w="1134"/>
        <w:gridCol w:w="1134"/>
        <w:gridCol w:w="2410"/>
      </w:tblGrid>
      <w:tr w:rsidR="00A6299E">
        <w:trPr>
          <w:trHeight w:val="20"/>
          <w:tblHeader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ind w:leftChars="-19" w:left="-40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ind w:leftChars="-14" w:left="-29" w:rightChars="-2" w:right="-4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雷沃重工股份有限公司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新大洲本田摩托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苏州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宝岛车业集团有限公司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新蕾车业无锡有限公司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巨能摩托车科技有限公司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金翌宇锋车业有限公司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广东大联统摩托车有限公司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广州飞肯摩托车有限公司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江苏新世纪机车科技有限公司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宁波市龙嘉摩托车有限公司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益阳金城摩托车有限公司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常州光阳摩托车有限公司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无锡金箭新能源动力有限公司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浙江春风动力股份有限公司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江苏林芝山阳集团有限公司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江苏绿能电动车科技有限公司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洛阳大志三轮摩托车有限公司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浙江天鹰机车有限公司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济南大隆机车工业有限公司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江苏大隆建豪新能源工业有限公司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重庆双狮摩托车制造有限公司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广东大福摩托车有限公司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洛阳北方易初摩托车有限公司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山东北易车业有限公司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河南新鸽摩托车有限公司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江门市长华集团有限公司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比德文控股集团有限公司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株洲南方摩托车有限公司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江苏爱玛车业科技有限公司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广州五羊摩托有限公司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佛山市佛斯弟摩托车制造有限公司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重庆光宇摩托车制造有限公司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广州市华烨电瓶车科技有限公司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济南轻骑铃木摩托车有限公司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江门市大长江集团有限公司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山东时风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上海建设摩托车科技有限公司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重庆望江摩托车制造有限公司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五羊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-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本田摩托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力帆实业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江苏宗申车业有限公司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重庆宗申机车工业制造有限公司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宗申·比亚乔佛山摩托车企业有限公司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浙江劲野机动车工业有限公司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浙江天本车业有限公司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台州市王野机车有限责任公司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河北珠峰大江三轮摩托车有限公司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西藏新珠峰摩托车有限公司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重庆众朋实业有限公司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重庆银钢科技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浙江永源摩托车制造有限公司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浙江雅迪机车有限公司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浙江黄岩三叶集团有限公司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江苏新日电动车股份有限公司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A6299E" w:rsidRDefault="00A6299E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A6299E" w:rsidRDefault="00D5317E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三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低速汽车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33"/>
        <w:gridCol w:w="3260"/>
        <w:gridCol w:w="1134"/>
        <w:gridCol w:w="1131"/>
        <w:gridCol w:w="2413"/>
      </w:tblGrid>
      <w:tr w:rsidR="00A6299E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pStyle w:val="01"/>
              <w:spacing w:line="260" w:lineRule="exact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ind w:leftChars="-15" w:left="-31" w:rightChars="-12" w:right="-25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5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雷沃重工股份有限公司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5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山东时风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5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山东双力车辆有限公司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pStyle w:val="01"/>
              <w:numPr>
                <w:ilvl w:val="0"/>
                <w:numId w:val="15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山东五征集团有限公司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A6299E" w:rsidRDefault="00A6299E">
      <w:pPr>
        <w:autoSpaceDN w:val="0"/>
        <w:rPr>
          <w:rFonts w:ascii="黑体" w:eastAsia="黑体" w:hAnsi="黑体"/>
          <w:b/>
          <w:spacing w:val="20"/>
          <w:sz w:val="24"/>
          <w:szCs w:val="24"/>
        </w:rPr>
      </w:pPr>
    </w:p>
    <w:p w:rsidR="00A6299E" w:rsidRDefault="00D5317E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</w:t>
      </w:r>
      <w:r>
        <w:rPr>
          <w:rFonts w:ascii="黑体" w:eastAsia="黑体" w:hAnsi="黑体" w:hint="eastAsia"/>
          <w:b/>
          <w:spacing w:val="20"/>
          <w:sz w:val="32"/>
        </w:rPr>
        <w:t>勘误</w:t>
      </w:r>
    </w:p>
    <w:p w:rsidR="00A6299E" w:rsidRDefault="00D5317E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/>
          <w:b/>
          <w:spacing w:val="20"/>
          <w:sz w:val="32"/>
        </w:rPr>
        <w:t>一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33"/>
        <w:gridCol w:w="3260"/>
        <w:gridCol w:w="1134"/>
        <w:gridCol w:w="1134"/>
        <w:gridCol w:w="2416"/>
      </w:tblGrid>
      <w:tr w:rsidR="00A6299E">
        <w:trPr>
          <w:trHeight w:val="20"/>
          <w:tblHeader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A6299E" w:rsidRDefault="00D5317E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5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帝盛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常州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车辆科技有限公司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)135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山东晨润达汽车制造有限公司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山东恩信特种车辆制造有限公司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南阳二机石油装备集团股份有限公司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河南华茂骏捷车辆有限公司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湖南猎豹特种车有限公司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)24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3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A6299E" w:rsidRDefault="00A6299E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A6299E" w:rsidRDefault="00D5317E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二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33"/>
        <w:gridCol w:w="3260"/>
        <w:gridCol w:w="1134"/>
        <w:gridCol w:w="1134"/>
        <w:gridCol w:w="2416"/>
      </w:tblGrid>
      <w:tr w:rsidR="00A6299E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A6299E" w:rsidRDefault="00D5317E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299E" w:rsidRDefault="00D5317E">
            <w:pPr>
              <w:autoSpaceDN w:val="0"/>
              <w:spacing w:line="240" w:lineRule="exact"/>
              <w:ind w:leftChars="-14" w:left="-29" w:rightChars="-11" w:right="-2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新蕾车业无锡有限公司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金翌车业有限公司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4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台州市森隆摩托车制造有限公司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9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江苏新世纪机车科技有限公司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洛阳北方大河三轮摩托车有限公司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4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江门市长华集团有限公司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江苏爱玛车业科技有限公司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浙江爱玛车业科技有限公司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广州市华烨电瓶车科技有限公司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河南隆鑫机车有限公司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宗申·比亚乔佛山摩托车企业有限公司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浙江劲野机动车工业有限公司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7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运城大运机车有限公司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A6299E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江苏金彭车业有限公司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D5317E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6299E" w:rsidRDefault="00A6299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A6299E" w:rsidRDefault="00A6299E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A6299E" w:rsidRDefault="00D5317E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第三部分</w:t>
      </w:r>
      <w:r>
        <w:rPr>
          <w:rFonts w:ascii="黑体" w:eastAsia="黑体" w:hAnsi="黑体" w:hint="eastAsia"/>
          <w:b/>
          <w:spacing w:val="20"/>
          <w:sz w:val="32"/>
        </w:rPr>
        <w:t xml:space="preserve">  </w:t>
      </w:r>
      <w:r>
        <w:rPr>
          <w:rFonts w:ascii="黑体" w:eastAsia="黑体" w:hAnsi="黑体" w:hint="eastAsia"/>
          <w:b/>
          <w:spacing w:val="20"/>
          <w:sz w:val="32"/>
        </w:rPr>
        <w:t>暂停、恢复企业及产品</w:t>
      </w:r>
    </w:p>
    <w:p w:rsidR="00A6299E" w:rsidRDefault="00D5317E">
      <w:pPr>
        <w:numPr>
          <w:ilvl w:val="0"/>
          <w:numId w:val="18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汽车生产企业及产品</w:t>
      </w:r>
    </w:p>
    <w:p w:rsidR="00A6299E" w:rsidRDefault="00A6299E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A6299E">
          <w:footerReference w:type="default" r:id="rId9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A6299E" w:rsidRDefault="00D5317E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下列产品经整改已符合《公告》管理规定，自《公告》发布之日起可恢复生产销售。</w:t>
      </w:r>
    </w:p>
    <w:p w:rsidR="00A6299E" w:rsidRDefault="00A6299E">
      <w:pPr>
        <w:numPr>
          <w:ilvl w:val="0"/>
          <w:numId w:val="19"/>
        </w:numPr>
        <w:ind w:left="425" w:hanging="425"/>
        <w:rPr>
          <w:rFonts w:ascii="仿宋_GB2312" w:eastAsia="仿宋_GB2312"/>
          <w:b/>
          <w:szCs w:val="21"/>
        </w:rPr>
        <w:sectPr w:rsidR="00A6299E">
          <w:footerReference w:type="default" r:id="rId10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东风汽车股份有限公司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DFA6518KYX5B</w:t>
      </w:r>
      <w:r>
        <w:rPr>
          <w:rFonts w:ascii="仿宋_GB2312" w:eastAsia="仿宋_GB2312" w:hint="eastAsia"/>
          <w:szCs w:val="21"/>
        </w:rPr>
        <w:t>幼儿专用校车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东风汽车集团有限公司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EQ6100CACBEV</w:t>
      </w:r>
      <w:r>
        <w:rPr>
          <w:rFonts w:ascii="仿宋_GB2312" w:eastAsia="仿宋_GB2312" w:hint="eastAsia"/>
          <w:szCs w:val="21"/>
        </w:rPr>
        <w:t>纯电动城市客车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EQ6100CACBEV4</w:t>
      </w:r>
      <w:r>
        <w:rPr>
          <w:rFonts w:ascii="仿宋_GB2312" w:eastAsia="仿宋_GB2312" w:hint="eastAsia"/>
          <w:szCs w:val="21"/>
        </w:rPr>
        <w:t>纯电动城市客车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EQ6800CACBEV4</w:t>
      </w:r>
      <w:r>
        <w:rPr>
          <w:rFonts w:ascii="仿宋_GB2312" w:eastAsia="仿宋_GB2312" w:hint="eastAsia"/>
          <w:szCs w:val="21"/>
        </w:rPr>
        <w:t>纯电动城市客车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EQ6800CACBEV5</w:t>
      </w:r>
      <w:r>
        <w:rPr>
          <w:rFonts w:ascii="仿宋_GB2312" w:eastAsia="仿宋_GB2312" w:hint="eastAsia"/>
          <w:szCs w:val="21"/>
        </w:rPr>
        <w:t>纯电动城市客车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EQ6810CACBEV1</w:t>
      </w:r>
      <w:r>
        <w:rPr>
          <w:rFonts w:ascii="仿宋_GB2312" w:eastAsia="仿宋_GB2312" w:hint="eastAsia"/>
          <w:szCs w:val="21"/>
        </w:rPr>
        <w:t>纯电动城市客车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EQ6810CACBEV3</w:t>
      </w:r>
      <w:r>
        <w:rPr>
          <w:rFonts w:ascii="仿宋_GB2312" w:eastAsia="仿宋_GB2312" w:hint="eastAsia"/>
          <w:szCs w:val="21"/>
        </w:rPr>
        <w:t>纯电动城市客车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上海申沃客车有限公司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SWB6108BEV51</w:t>
      </w:r>
      <w:r>
        <w:rPr>
          <w:rFonts w:ascii="仿宋_GB2312" w:eastAsia="仿宋_GB2312" w:hint="eastAsia"/>
          <w:szCs w:val="21"/>
        </w:rPr>
        <w:t>纯电动城市客车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浙江吉利汽车有限公司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MR7152L30M</w:t>
      </w:r>
      <w:r>
        <w:rPr>
          <w:rFonts w:ascii="仿宋_GB2312" w:eastAsia="仿宋_GB2312" w:hint="eastAsia"/>
          <w:szCs w:val="21"/>
        </w:rPr>
        <w:t>甲醇轿车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MR7182L12M</w:t>
      </w:r>
      <w:r>
        <w:rPr>
          <w:rFonts w:ascii="仿宋_GB2312" w:eastAsia="仿宋_GB2312" w:hint="eastAsia"/>
          <w:szCs w:val="21"/>
        </w:rPr>
        <w:t>甲醇轿车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</w:t>
      </w:r>
      <w:r>
        <w:rPr>
          <w:rFonts w:ascii="仿宋_GB2312" w:eastAsia="仿宋_GB2312" w:hint="eastAsia"/>
          <w:b/>
          <w:spacing w:val="-2"/>
          <w:szCs w:val="21"/>
        </w:rPr>
        <w:t>国重汽集团福建海西汽车有限公司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ZZ5318GJBM60EB0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中国重汽集团青岛重工有限公司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QDZ5160GSSZHG3WE1</w:t>
      </w:r>
      <w:r>
        <w:rPr>
          <w:rFonts w:ascii="仿宋_GB2312" w:eastAsia="仿宋_GB2312" w:hint="eastAsia"/>
          <w:szCs w:val="21"/>
        </w:rPr>
        <w:t>洒水车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QDZ5161GSSZHT5GE1</w:t>
      </w:r>
      <w:r>
        <w:rPr>
          <w:rFonts w:ascii="仿宋_GB2312" w:eastAsia="仿宋_GB2312" w:hint="eastAsia"/>
          <w:szCs w:val="21"/>
        </w:rPr>
        <w:t>洒水车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三一汽车制造有限公司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SYM5160GJB1E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SYM5255GJB1E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SYM5312GJB1E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SYM5312GJB1E2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SYM5313GJB1EZ1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SYM5331THB</w:t>
      </w:r>
      <w:r>
        <w:rPr>
          <w:rFonts w:ascii="仿宋_GB2312" w:eastAsia="仿宋_GB2312" w:hint="eastAsia"/>
          <w:szCs w:val="21"/>
        </w:rPr>
        <w:t>混凝土泵车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东风柳州汽车有限公司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LZ4230G2CB</w:t>
      </w:r>
      <w:r>
        <w:rPr>
          <w:rFonts w:ascii="仿宋_GB2312" w:eastAsia="仿宋_GB2312" w:hint="eastAsia"/>
          <w:szCs w:val="21"/>
        </w:rPr>
        <w:t>牵引汽车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东风商用车新疆有限公司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EQ9400CCYXQ</w:t>
      </w:r>
      <w:r>
        <w:rPr>
          <w:rFonts w:ascii="仿宋_GB2312" w:eastAsia="仿宋_GB2312" w:hint="eastAsia"/>
          <w:szCs w:val="21"/>
        </w:rPr>
        <w:t>仓栅式运输半挂车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北京星光陆通视音频广播技术有限公司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BZT5111XTX</w:t>
      </w:r>
      <w:r>
        <w:rPr>
          <w:rFonts w:ascii="仿宋_GB2312" w:eastAsia="仿宋_GB2312" w:hint="eastAsia"/>
          <w:szCs w:val="21"/>
        </w:rPr>
        <w:t>通信车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唐山亚特专用汽车有限公司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TZ5250GJBCEEJ6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TZ5257GJBZC4E1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TZ5257GJBZE3E1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TZ5257GJBZN5E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TZ5317GJBZG8E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TZ5317GJBZN6E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TZ5317GJBZN8E1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中国重型汽车集团邯郸市路神专用汽车有限公司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ZLS9401CCY</w:t>
      </w:r>
      <w:r>
        <w:rPr>
          <w:rFonts w:ascii="仿宋_GB2312" w:eastAsia="仿宋_GB2312" w:hint="eastAsia"/>
          <w:szCs w:val="21"/>
        </w:rPr>
        <w:t>仓栅式运输半挂车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ZLS9402CCY</w:t>
      </w:r>
      <w:r>
        <w:rPr>
          <w:rFonts w:ascii="仿宋_GB2312" w:eastAsia="仿宋_GB2312" w:hint="eastAsia"/>
          <w:szCs w:val="21"/>
        </w:rPr>
        <w:t>仓栅式运输半挂车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河北华旗专用汽车制造有限公司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QLG9401GDG</w:t>
      </w:r>
      <w:r>
        <w:rPr>
          <w:rFonts w:ascii="仿宋_GB2312" w:eastAsia="仿宋_GB2312" w:hint="eastAsia"/>
          <w:szCs w:val="21"/>
        </w:rPr>
        <w:t>毒性和感染性物品罐式运输半挂车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QLG9402GLY</w:t>
      </w:r>
      <w:r>
        <w:rPr>
          <w:rFonts w:ascii="仿宋_GB2312" w:eastAsia="仿宋_GB2312" w:hint="eastAsia"/>
          <w:szCs w:val="21"/>
        </w:rPr>
        <w:t>沥青运输半挂车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</w:t>
      </w:r>
      <w:r>
        <w:rPr>
          <w:rFonts w:ascii="仿宋_GB2312" w:eastAsia="仿宋_GB2312" w:hint="eastAsia"/>
          <w:b/>
          <w:szCs w:val="21"/>
        </w:rPr>
        <w:t>华佑顺驰专用汽车有限公司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HYP9400CCY</w:t>
      </w:r>
      <w:r>
        <w:rPr>
          <w:rFonts w:ascii="仿宋_GB2312" w:eastAsia="仿宋_GB2312" w:hint="eastAsia"/>
          <w:szCs w:val="21"/>
        </w:rPr>
        <w:t>仓栅式运输半挂车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江苏永康机械有限公司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JYD5040TQZPYJ5</w:t>
      </w:r>
      <w:r>
        <w:rPr>
          <w:rFonts w:ascii="仿宋_GB2312" w:eastAsia="仿宋_GB2312" w:hint="eastAsia"/>
          <w:szCs w:val="21"/>
        </w:rPr>
        <w:t>清障车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杭州专用汽车有限公司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HZZ9400GF</w:t>
      </w:r>
      <w:r>
        <w:rPr>
          <w:rFonts w:ascii="仿宋_GB2312" w:eastAsia="仿宋_GB2312" w:hint="eastAsia"/>
          <w:spacing w:val="-2"/>
          <w:szCs w:val="21"/>
        </w:rPr>
        <w:t>W</w:t>
      </w:r>
      <w:r>
        <w:rPr>
          <w:rFonts w:ascii="仿宋_GB2312" w:eastAsia="仿宋_GB2312" w:hint="eastAsia"/>
          <w:spacing w:val="-2"/>
          <w:szCs w:val="21"/>
        </w:rPr>
        <w:t>腐蚀性物品罐式运输半挂车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2"/>
          <w:szCs w:val="21"/>
        </w:rPr>
      </w:pPr>
      <w:r>
        <w:rPr>
          <w:rFonts w:ascii="仿宋_GB2312" w:eastAsia="仿宋_GB2312" w:hint="eastAsia"/>
          <w:szCs w:val="21"/>
        </w:rPr>
        <w:t>HZZ9403GF</w:t>
      </w:r>
      <w:r>
        <w:rPr>
          <w:rFonts w:ascii="仿宋_GB2312" w:eastAsia="仿宋_GB2312" w:hint="eastAsia"/>
          <w:spacing w:val="-2"/>
          <w:szCs w:val="21"/>
        </w:rPr>
        <w:t>W</w:t>
      </w:r>
      <w:r>
        <w:rPr>
          <w:rFonts w:ascii="仿宋_GB2312" w:eastAsia="仿宋_GB2312" w:hint="eastAsia"/>
          <w:spacing w:val="-2"/>
          <w:szCs w:val="21"/>
        </w:rPr>
        <w:t>腐蚀性物品罐式运输半挂车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华菱星马汽车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集团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AH5310GJB7L5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AH5311GJB2L5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青岛中汽特种汽车有限公司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QDT5100ZYSS5</w:t>
      </w:r>
      <w:r>
        <w:rPr>
          <w:rFonts w:ascii="仿宋_GB2312" w:eastAsia="仿宋_GB2312" w:hint="eastAsia"/>
          <w:szCs w:val="21"/>
        </w:rPr>
        <w:t>压缩式垃圾车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QDT5310GQXC5</w:t>
      </w:r>
      <w:r>
        <w:rPr>
          <w:rFonts w:ascii="仿宋_GB2312" w:eastAsia="仿宋_GB2312" w:hint="eastAsia"/>
          <w:szCs w:val="21"/>
        </w:rPr>
        <w:t>清洗车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山东梁山通亚汽车制造有限公司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2"/>
          <w:szCs w:val="21"/>
        </w:rPr>
      </w:pPr>
      <w:r>
        <w:rPr>
          <w:rFonts w:ascii="仿宋_GB2312" w:eastAsia="仿宋_GB2312" w:hint="eastAsia"/>
          <w:szCs w:val="21"/>
        </w:rPr>
        <w:t>CTY9403GF</w:t>
      </w:r>
      <w:r>
        <w:rPr>
          <w:rFonts w:ascii="仿宋_GB2312" w:eastAsia="仿宋_GB2312" w:hint="eastAsia"/>
          <w:spacing w:val="-2"/>
          <w:szCs w:val="21"/>
        </w:rPr>
        <w:t>W</w:t>
      </w:r>
      <w:r>
        <w:rPr>
          <w:rFonts w:ascii="仿宋_GB2312" w:eastAsia="仿宋_GB2312" w:hint="eastAsia"/>
          <w:spacing w:val="-2"/>
          <w:szCs w:val="21"/>
        </w:rPr>
        <w:t>腐蚀性物品罐式运输半挂车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山东飞驰汽车制造有限公司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LC9401XXYESZ</w:t>
      </w:r>
      <w:r>
        <w:rPr>
          <w:rFonts w:ascii="仿宋_GB2312" w:eastAsia="仿宋_GB2312" w:hint="eastAsia"/>
          <w:szCs w:val="21"/>
        </w:rPr>
        <w:t>厢式运输半挂车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LC9403TJZ</w:t>
      </w:r>
      <w:r>
        <w:rPr>
          <w:rFonts w:ascii="仿宋_GB2312" w:eastAsia="仿宋_GB2312" w:hint="eastAsia"/>
          <w:szCs w:val="21"/>
        </w:rPr>
        <w:t>集装箱运输半挂车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LC9403ZZXP</w:t>
      </w:r>
      <w:r>
        <w:rPr>
          <w:rFonts w:ascii="仿宋_GB2312" w:eastAsia="仿宋_GB2312" w:hint="eastAsia"/>
          <w:szCs w:val="21"/>
        </w:rPr>
        <w:t>平板自卸半挂车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LC9407GFL</w:t>
      </w:r>
      <w:r>
        <w:rPr>
          <w:rFonts w:ascii="仿宋_GB2312" w:eastAsia="仿宋_GB2312" w:hint="eastAsia"/>
          <w:szCs w:val="21"/>
        </w:rPr>
        <w:t>中密度粉粒物料运输半挂车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山东郓城华郓特种车辆有限公司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FL9400</w:t>
      </w:r>
      <w:r>
        <w:rPr>
          <w:rFonts w:ascii="仿宋_GB2312" w:eastAsia="仿宋_GB2312" w:hint="eastAsia"/>
          <w:szCs w:val="21"/>
        </w:rPr>
        <w:t>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山东梁山华昇专用车制造有限公司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SHS9405TDP</w:t>
      </w:r>
      <w:r>
        <w:rPr>
          <w:rFonts w:ascii="仿宋_GB2312" w:eastAsia="仿宋_GB2312" w:hint="eastAsia"/>
          <w:szCs w:val="21"/>
        </w:rPr>
        <w:t>低平板半挂车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梁山骏宇车业有限公司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WRQ9401ZZXPC</w:t>
      </w:r>
      <w:r>
        <w:rPr>
          <w:rFonts w:ascii="仿宋_GB2312" w:eastAsia="仿宋_GB2312" w:hint="eastAsia"/>
          <w:szCs w:val="21"/>
        </w:rPr>
        <w:t>平板自卸半挂车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河南骏通车辆有限公司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JF9401CCYEKD</w:t>
      </w:r>
      <w:r>
        <w:rPr>
          <w:rFonts w:ascii="仿宋_GB2312" w:eastAsia="仿宋_GB2312" w:hint="eastAsia"/>
          <w:szCs w:val="21"/>
        </w:rPr>
        <w:t>仓栅式运输半挂车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JF9404CCY</w:t>
      </w:r>
      <w:r>
        <w:rPr>
          <w:rFonts w:ascii="仿宋_GB2312" w:eastAsia="仿宋_GB2312" w:hint="eastAsia"/>
          <w:szCs w:val="21"/>
        </w:rPr>
        <w:t>仓栅式运输半挂车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河南卫华特种车辆有限公司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WTZ5120ZDJ</w:t>
      </w:r>
      <w:r>
        <w:rPr>
          <w:rFonts w:ascii="仿宋_GB2312" w:eastAsia="仿宋_GB2312" w:hint="eastAsia"/>
          <w:szCs w:val="21"/>
        </w:rPr>
        <w:t>压缩式对接垃圾车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WTZ5160ZDJ</w:t>
      </w:r>
      <w:r>
        <w:rPr>
          <w:rFonts w:ascii="仿宋_GB2312" w:eastAsia="仿宋_GB2312" w:hint="eastAsia"/>
          <w:szCs w:val="21"/>
        </w:rPr>
        <w:t>压缩式对接垃圾车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WTZ5250ZXX</w:t>
      </w:r>
      <w:r>
        <w:rPr>
          <w:rFonts w:ascii="仿宋_GB2312" w:eastAsia="仿宋_GB2312" w:hint="eastAsia"/>
          <w:szCs w:val="21"/>
        </w:rPr>
        <w:t>车厢可卸式垃圾车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湖北大力专用汽车制造有限公司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DLQ5310GJBL5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DLQ5312GJBL5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荆门宏图特种飞行器制造有限公司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HT9409GYQB4</w:t>
      </w:r>
      <w:r>
        <w:rPr>
          <w:rFonts w:ascii="仿宋_GB2312" w:eastAsia="仿宋_GB2312" w:hint="eastAsia"/>
          <w:szCs w:val="21"/>
        </w:rPr>
        <w:t>液化气体运输半挂车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随州市力神专用汽车有限公司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SLS9402GLY</w:t>
      </w:r>
      <w:r>
        <w:rPr>
          <w:rFonts w:ascii="仿宋_GB2312" w:eastAsia="仿宋_GB2312" w:hint="eastAsia"/>
          <w:szCs w:val="21"/>
        </w:rPr>
        <w:t>沥青运输半挂车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湖北楚胜汽车有限公司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CSC5257GJBZ5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程力专用汽车股份有限公司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CLW5160TPBD5</w:t>
      </w:r>
      <w:r>
        <w:rPr>
          <w:rFonts w:ascii="仿宋_GB2312" w:eastAsia="仿宋_GB2312" w:hint="eastAsia"/>
          <w:szCs w:val="21"/>
        </w:rPr>
        <w:t>平板运输车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湖北润力专用汽车有限公司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SCS5100JGKEQ</w:t>
      </w:r>
      <w:r>
        <w:rPr>
          <w:rFonts w:ascii="仿宋_GB2312" w:eastAsia="仿宋_GB2312" w:hint="eastAsia"/>
          <w:szCs w:val="21"/>
        </w:rPr>
        <w:t>高空作业车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孝昌畅达汽车科技有限公司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int="eastAsia"/>
          <w:szCs w:val="21"/>
        </w:rPr>
        <w:t>XCD9400XZ</w:t>
      </w:r>
      <w:r>
        <w:rPr>
          <w:rFonts w:ascii="仿宋_GB2312" w:eastAsia="仿宋_GB2312" w:hint="eastAsia"/>
          <w:spacing w:val="-10"/>
          <w:szCs w:val="21"/>
        </w:rPr>
        <w:t>W</w:t>
      </w:r>
      <w:r>
        <w:rPr>
          <w:rFonts w:ascii="仿宋_GB2312" w:eastAsia="仿宋_GB2312" w:hint="eastAsia"/>
          <w:spacing w:val="-10"/>
          <w:szCs w:val="21"/>
        </w:rPr>
        <w:t>杂项危险物品厢式运输半挂车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益阳瀚鑫机械制造有限公司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HXY5040ZZZBJE5</w:t>
      </w:r>
      <w:r>
        <w:rPr>
          <w:rFonts w:ascii="仿宋_GB2312" w:eastAsia="仿宋_GB2312" w:hint="eastAsia"/>
          <w:szCs w:val="21"/>
        </w:rPr>
        <w:t>自装卸式垃圾车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HXY5040ZZZSYE5</w:t>
      </w:r>
      <w:r>
        <w:rPr>
          <w:rFonts w:ascii="仿宋_GB2312" w:eastAsia="仿宋_GB2312" w:hint="eastAsia"/>
          <w:szCs w:val="21"/>
        </w:rPr>
        <w:t>自装卸式垃圾车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湖南中涛起重科技有限公司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ZTZ5310JSQ</w:t>
      </w:r>
      <w:r>
        <w:rPr>
          <w:rFonts w:ascii="仿宋_GB2312" w:eastAsia="仿宋_GB2312" w:hint="eastAsia"/>
          <w:szCs w:val="21"/>
        </w:rPr>
        <w:t>随车起重运输车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云南北汽专用汽车有限公司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BJR9401CCY</w:t>
      </w:r>
      <w:r>
        <w:rPr>
          <w:rFonts w:ascii="仿宋_GB2312" w:eastAsia="仿宋_GB2312" w:hint="eastAsia"/>
          <w:szCs w:val="21"/>
        </w:rPr>
        <w:t>仓栅式运输半挂车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中集车辆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集团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ZJV9403TJZDYA</w:t>
      </w:r>
      <w:r>
        <w:rPr>
          <w:rFonts w:ascii="仿宋_GB2312" w:eastAsia="仿宋_GB2312" w:hint="eastAsia"/>
          <w:szCs w:val="21"/>
        </w:rPr>
        <w:t>集装箱运输半挂车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梁山中集东岳车辆有限公司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CSQ9401TJZ</w:t>
      </w:r>
      <w:r>
        <w:rPr>
          <w:rFonts w:ascii="仿宋_GB2312" w:eastAsia="仿宋_GB2312" w:hint="eastAsia"/>
          <w:szCs w:val="21"/>
        </w:rPr>
        <w:t>集装箱运输半挂车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CSQ9402TJZG</w:t>
      </w:r>
      <w:r>
        <w:rPr>
          <w:rFonts w:ascii="仿宋_GB2312" w:eastAsia="仿宋_GB2312" w:hint="eastAsia"/>
          <w:szCs w:val="21"/>
        </w:rPr>
        <w:t>集装箱运输半挂车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CSQ9405TPB</w:t>
      </w:r>
      <w:r>
        <w:rPr>
          <w:rFonts w:ascii="仿宋_GB2312" w:eastAsia="仿宋_GB2312" w:hint="eastAsia"/>
          <w:szCs w:val="21"/>
        </w:rPr>
        <w:t>平板运输半挂车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洛阳中集凌宇汽车有限公司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CLY5255GJB43E5B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CLY5257GJB43E1B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CLY9400GLY</w:t>
      </w:r>
      <w:r>
        <w:rPr>
          <w:rFonts w:ascii="仿宋_GB2312" w:eastAsia="仿宋_GB2312" w:hint="eastAsia"/>
          <w:szCs w:val="21"/>
        </w:rPr>
        <w:t>沥青运输半挂车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CLY9401GRYK</w:t>
      </w:r>
      <w:r>
        <w:rPr>
          <w:rFonts w:ascii="仿宋_GB2312" w:eastAsia="仿宋_GB2312" w:hint="eastAsia"/>
          <w:szCs w:val="21"/>
        </w:rPr>
        <w:t>铝合金易燃液体罐式运输半挂车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芜湖中集瑞江汽车有限公司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WL5251GJBBJ43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WL9350GRY</w:t>
      </w:r>
      <w:r>
        <w:rPr>
          <w:rFonts w:ascii="仿宋_GB2312" w:eastAsia="仿宋_GB2312" w:hint="eastAsia"/>
          <w:szCs w:val="21"/>
        </w:rPr>
        <w:t>易燃液体罐式运输半挂车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WL9404GRYF</w:t>
      </w:r>
      <w:r>
        <w:rPr>
          <w:rFonts w:ascii="仿宋_GB2312" w:eastAsia="仿宋_GB2312" w:hint="eastAsia"/>
          <w:szCs w:val="21"/>
        </w:rPr>
        <w:t>铝合金易燃液体罐式运输半挂车</w:t>
      </w:r>
    </w:p>
    <w:p w:rsidR="00A6299E" w:rsidRDefault="00D5317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驻马店中集华骏车辆有限公司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/>
        </w:rPr>
      </w:pPr>
      <w:r>
        <w:rPr>
          <w:rFonts w:ascii="仿宋_GB2312" w:eastAsia="仿宋_GB2312" w:hint="eastAsia"/>
          <w:szCs w:val="21"/>
        </w:rPr>
        <w:t>ZCZ9401ZZXPHJF</w:t>
      </w:r>
      <w:r>
        <w:rPr>
          <w:rFonts w:ascii="仿宋_GB2312" w:eastAsia="仿宋_GB2312" w:hint="eastAsia"/>
          <w:szCs w:val="21"/>
        </w:rPr>
        <w:t>平板自</w:t>
      </w:r>
      <w:r>
        <w:rPr>
          <w:rFonts w:ascii="仿宋_GB2312" w:eastAsia="仿宋_GB2312" w:hint="eastAsia"/>
          <w:szCs w:val="21"/>
        </w:rPr>
        <w:t>卸半挂车</w:t>
      </w:r>
    </w:p>
    <w:p w:rsidR="00A6299E" w:rsidRDefault="00A6299E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/>
        </w:rPr>
        <w:sectPr w:rsidR="00A6299E"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A6299E" w:rsidRDefault="00A6299E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/>
        </w:rPr>
      </w:pPr>
    </w:p>
    <w:p w:rsidR="00A6299E" w:rsidRDefault="00D5317E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下列产品不符合《公告》管理规定，自《公告》发布之日起暂停生产、销售。</w:t>
      </w:r>
    </w:p>
    <w:p w:rsidR="00A6299E" w:rsidRDefault="00A6299E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  <w:sectPr w:rsidR="00A6299E"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中国第一汽车集团有限公司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CA5250GJBP27K2L2T1S2E5A80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一汽凌源汽车制造有限公司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CAL5161GJBE5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东风汽车集团有限公司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EQ5140GJBLV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EQ5165GJBFV1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北汽福田汽车股份有限公司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BJ5253GJB-XF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BJ5313GJB-LB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BJ5313GJB-LD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北京福田戴姆勒汽车有限公司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BJ5253GJB-AA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BJ5253GJB-AB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BJ5253GJB-AC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BJ5253GJB-XF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BJ5253GJB-XL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BJ5259GJB-AD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BJ5312GJB-AA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BJ5319GJB-AA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北奔重型汽车集团有限公</w:t>
      </w:r>
      <w:r>
        <w:rPr>
          <w:rFonts w:ascii="仿宋_GB2312" w:eastAsia="仿宋_GB2312" w:hint="eastAsia"/>
          <w:b/>
          <w:szCs w:val="21"/>
        </w:rPr>
        <w:t>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ND5250GJBZ24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ND5310GJBZ27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上汽大通汽车有限公司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SH5102GJB1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SH5162GJB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徐州徐工汽车制造有限公司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NXG5251GJBW5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安徽江淮汽车集团股份有限公司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8"/>
          <w:szCs w:val="21"/>
        </w:rPr>
      </w:pPr>
      <w:r>
        <w:rPr>
          <w:rFonts w:ascii="仿宋_GB2312" w:eastAsia="仿宋_GB2312" w:hint="eastAsia"/>
          <w:spacing w:val="-8"/>
          <w:szCs w:val="21"/>
        </w:rPr>
        <w:t>HFC5251GJBP1N5E41S3V</w:t>
      </w:r>
      <w:r>
        <w:rPr>
          <w:rFonts w:ascii="仿宋_GB2312" w:eastAsia="仿宋_GB2312" w:hint="eastAsia"/>
          <w:spacing w:val="-8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8"/>
          <w:szCs w:val="21"/>
        </w:rPr>
      </w:pPr>
      <w:r>
        <w:rPr>
          <w:rFonts w:ascii="仿宋_GB2312" w:eastAsia="仿宋_GB2312" w:hint="eastAsia"/>
          <w:spacing w:val="-8"/>
          <w:szCs w:val="21"/>
        </w:rPr>
        <w:t>HFC5251GJBP2K3E32S3V</w:t>
      </w:r>
      <w:r>
        <w:rPr>
          <w:rFonts w:ascii="仿宋_GB2312" w:eastAsia="仿宋_GB2312" w:hint="eastAsia"/>
          <w:spacing w:val="-8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pacing w:val="-4"/>
          <w:szCs w:val="21"/>
        </w:rPr>
      </w:pPr>
      <w:r>
        <w:rPr>
          <w:rFonts w:ascii="仿宋_GB2312" w:eastAsia="仿宋_GB2312" w:hint="eastAsia"/>
          <w:b/>
          <w:spacing w:val="-4"/>
          <w:szCs w:val="21"/>
        </w:rPr>
        <w:t>中国重汽集团济南卡车股份有限公司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ZZ5257GJBN4047E1L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中国重汽集团济南商用车有限公司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ZZ5253GJBN3841E1N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pacing w:val="-4"/>
          <w:szCs w:val="21"/>
        </w:rPr>
      </w:pPr>
      <w:r>
        <w:rPr>
          <w:rFonts w:ascii="仿宋_GB2312" w:eastAsia="仿宋_GB2312" w:hint="eastAsia"/>
          <w:b/>
          <w:spacing w:val="-4"/>
          <w:szCs w:val="21"/>
        </w:rPr>
        <w:t>中国重汽集团福建海西汽车有限公司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ZZ5258GJBG47EB0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ZZ5318GJBN60EB0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中国重汽集团青岛重工有限公司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QDZ5160GJBZHG3WE1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QDZ5250GJBZH40E1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QDZ5250GJBZH43E1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比亚迪汽车工业有限公司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8"/>
          <w:szCs w:val="21"/>
        </w:rPr>
      </w:pPr>
      <w:r>
        <w:rPr>
          <w:rFonts w:ascii="仿宋_GB2312" w:eastAsia="仿宋_GB2312" w:hint="eastAsia"/>
          <w:spacing w:val="-8"/>
          <w:szCs w:val="21"/>
        </w:rPr>
        <w:t>BYD5320GJBBEV2</w:t>
      </w:r>
      <w:r>
        <w:rPr>
          <w:rFonts w:ascii="仿宋_GB2312" w:eastAsia="仿宋_GB2312" w:hint="eastAsia"/>
          <w:spacing w:val="-8"/>
          <w:szCs w:val="21"/>
        </w:rPr>
        <w:t>纯电动混凝土搅拌运输车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三一汽车制造有限公司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SYM5253GJB2E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东风柳州汽车有限公司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LZ5250GJBH5DB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LZ5310GJBH5FB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上汽依维柯红岩商用车有限公司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CQ5256GJBHTG384TB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CQ5256GJBHTG444TB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CQ5256GJBHTVG334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CQ5256GJBHTVG404H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CQ5316GJBHTG336TB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CQ5316GJBHTG366TB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pacing w:val="-10"/>
          <w:szCs w:val="21"/>
        </w:rPr>
      </w:pPr>
      <w:r>
        <w:rPr>
          <w:rFonts w:ascii="仿宋_GB2312" w:eastAsia="仿宋_GB2312" w:hint="eastAsia"/>
          <w:b/>
          <w:spacing w:val="-10"/>
          <w:szCs w:val="21"/>
        </w:rPr>
        <w:t>中国重汽集团成都王牌商用车有限公司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CDW5180GJBA1N5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成都大运汽车集团有限公司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CGC5250GJBD5DCJD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CGC5250GJBN5XCA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CGC5250GJBN5XCB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CGC5310GJBD5DDAD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DYQ5250GJBD5DB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陕西汽车集团有限责任公司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SX5140GJBGP5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SX5318GJBMR326TL2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奇瑞商用车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安徽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SQR5252GJBN6T4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集瑞联合重工有限公司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QCC5312GJBD656N-1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天津星马汽车有限公司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XMP5300GJB3L5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唐山亚特专用汽车有限公司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TZ5315GJBZ8EJ5G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TZ5317GJBB8GE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唐鸿重工专用汽车股份有限公司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XT5250GJBZZ40EL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XT5252GJBSX40EL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河北利达特种车辆有限公司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LD5313GJBA3008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三河市新宏昌专用车有限公司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HCL5250GJBCAN43J5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唐山冀东专用车有限公司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JDL5251GJBZZE1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辽宁海诺建设机械集团有限公司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HNJ5313GJB5C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徐州工程机械集团有限公司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XZJ5251GJBB1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XZJ5259GJBBM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柳工建机江苏有限公司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HDL5250GJBHW7E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华菱星马汽车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集团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AH5180GJB2L5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AH5252GJB3L5</w:t>
      </w:r>
      <w:r>
        <w:rPr>
          <w:rFonts w:ascii="仿宋_GB2312" w:eastAsia="仿宋_GB2312" w:hint="eastAsia"/>
          <w:szCs w:val="21"/>
        </w:rPr>
        <w:t>混凝土搅拌运</w:t>
      </w:r>
      <w:r>
        <w:rPr>
          <w:rFonts w:ascii="仿宋_GB2312" w:eastAsia="仿宋_GB2312" w:hint="eastAsia"/>
          <w:szCs w:val="21"/>
        </w:rPr>
        <w:t>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AH5254GJB1L5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AH5318GJB1L5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AH5319GJB2LNG5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AH5319GJB5LNG5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中国重汽集团济南专用车有限公司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JYJ5257GJBE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山东东岳专用汽车制造有限公司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SDZ5167GJB38E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山推建友机械股份有限公司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SDX5259GJBE1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济南豪瑞通专用汽车有限公司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JHL5317GJBE1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山东鸿达建工集团有限公司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HDT5256GJB5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聊城中通新能源汽车装备有限公司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ZTQ5250GJBZ7T43DL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梁山五岳车业有限公司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LWY9402TDP</w:t>
      </w:r>
      <w:r>
        <w:rPr>
          <w:rFonts w:ascii="仿宋_GB2312" w:eastAsia="仿宋_GB2312" w:hint="eastAsia"/>
          <w:szCs w:val="21"/>
        </w:rPr>
        <w:t>低平板半挂车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山东冠通车辆有限公司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SGT5240GJBDY5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SGT5250GJB40QL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SGT5250GJBXC5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SGT5251GJBH5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SGT5252GJBE5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SGT5253GJBB5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SGT5255GJBQ5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</w:t>
      </w:r>
      <w:r>
        <w:rPr>
          <w:rFonts w:ascii="仿宋_GB2312" w:eastAsia="仿宋_GB2312" w:hint="eastAsia"/>
          <w:szCs w:val="21"/>
        </w:rPr>
        <w:t>310GJBH5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SGT5310GJBQC5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SGT5311GJBC5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SGT5311GJBZ5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山东临通汽车有限公司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LTL5250GJB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LTL5310GJB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青岛九合重工机械有限公司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JHZ5250GJB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河南骏通车辆有限公司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JF5250GJB434ZZ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JF5310GJB366ZZ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河南森源重工有限公司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SMQ5250GJBD42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湖北大力专用汽车制造有限公司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DLQ5160GJBLCA5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DLQ5255GJBL5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DLQ5256GJBL5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DLQ5257GJBL5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湖北东润汽车有限公司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WSH5250GJBD1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湖北丹江特种汽车有限公司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LB5258GJBX1V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程力专用汽车股份有限公司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CLW5160GJBLH5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十堰至喜车辆有限公司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MSH5180GJBGA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湖北日昕专用汽车有限公司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HRX5310GJB38SX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湖北汇合专用汽车有限公司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HHH5160GJB1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HHH5160GJB2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HHH5180GJB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湖北华一专用汽车有限公司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EHY5250GJBD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EHY5250GJBZ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EHY5251GJBXG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老河口市通浩汽车零部件有限公司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THC9400ZZXP</w:t>
      </w:r>
      <w:r>
        <w:rPr>
          <w:rFonts w:ascii="仿宋_GB2312" w:eastAsia="仿宋_GB2312" w:hint="eastAsia"/>
          <w:szCs w:val="21"/>
        </w:rPr>
        <w:t>平板自卸半挂车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THC9402TPB</w:t>
      </w:r>
      <w:r>
        <w:rPr>
          <w:rFonts w:ascii="仿宋_GB2312" w:eastAsia="仿宋_GB2312" w:hint="eastAsia"/>
          <w:szCs w:val="21"/>
        </w:rPr>
        <w:t>平板运输半挂车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湖北四通专用汽车有限公司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STD5250GJBG5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湖南星马汽车有限公司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HNX5300GJB5L5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HNX5310GJB4L5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HNX5310GJBBL5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柳州延龙汽车有限公司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LZL5161GJBV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四川建设机械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集团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股份有限公司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SCM5311GJBHW5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甘肃建投装备制造有限公司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GSK5250GJB5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GSK5251GJB5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GSK5310GJB5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numPr>
          <w:ilvl w:val="0"/>
          <w:numId w:val="21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中集车辆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江门市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ZJV5310GJBJMSX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ZJV5310GJBJMZZ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ZJV5311GJBJMZZ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ZJV5312GJBJM</w:t>
      </w:r>
      <w:r>
        <w:rPr>
          <w:rFonts w:ascii="仿宋_GB2312" w:eastAsia="仿宋_GB2312" w:hint="eastAsia"/>
          <w:szCs w:val="21"/>
        </w:rPr>
        <w:t>混凝土搅拌运输车</w:t>
      </w:r>
    </w:p>
    <w:p w:rsidR="00A6299E" w:rsidRDefault="00A6299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  <w:sectPr w:rsidR="00A6299E">
          <w:footerReference w:type="default" r:id="rId11"/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A6299E" w:rsidRDefault="00A6299E">
      <w:pPr>
        <w:ind w:firstLineChars="600" w:firstLine="2168"/>
        <w:rPr>
          <w:rFonts w:ascii="黑体" w:eastAsia="黑体"/>
          <w:b/>
          <w:spacing w:val="20"/>
          <w:sz w:val="32"/>
        </w:rPr>
      </w:pPr>
      <w:bookmarkStart w:id="2" w:name="_GoBack"/>
      <w:bookmarkEnd w:id="2"/>
    </w:p>
    <w:p w:rsidR="00A6299E" w:rsidRDefault="00D5317E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第</w:t>
      </w:r>
      <w:r>
        <w:rPr>
          <w:rFonts w:ascii="黑体" w:eastAsia="黑体" w:hAnsi="黑体" w:hint="eastAsia"/>
          <w:b/>
          <w:spacing w:val="20"/>
          <w:sz w:val="32"/>
        </w:rPr>
        <w:t>四</w:t>
      </w:r>
      <w:r>
        <w:rPr>
          <w:rFonts w:ascii="黑体" w:eastAsia="黑体" w:hAnsi="黑体" w:hint="eastAsia"/>
          <w:b/>
          <w:spacing w:val="20"/>
          <w:sz w:val="32"/>
        </w:rPr>
        <w:t>部分</w:t>
      </w:r>
      <w:r>
        <w:rPr>
          <w:rFonts w:ascii="黑体" w:eastAsia="黑体" w:hAnsi="黑体" w:hint="eastAsia"/>
          <w:b/>
          <w:spacing w:val="20"/>
          <w:sz w:val="32"/>
        </w:rPr>
        <w:t xml:space="preserve">  </w:t>
      </w:r>
      <w:r>
        <w:rPr>
          <w:rFonts w:ascii="黑体" w:eastAsia="黑体" w:hAnsi="黑体" w:hint="eastAsia"/>
          <w:b/>
          <w:spacing w:val="20"/>
          <w:sz w:val="32"/>
        </w:rPr>
        <w:t>撤销</w:t>
      </w:r>
      <w:r>
        <w:rPr>
          <w:rFonts w:ascii="黑体" w:eastAsia="黑体" w:hAnsi="黑体" w:hint="eastAsia"/>
          <w:b/>
          <w:spacing w:val="20"/>
          <w:sz w:val="32"/>
        </w:rPr>
        <w:t>企业及产品</w:t>
      </w:r>
    </w:p>
    <w:p w:rsidR="00A6299E" w:rsidRDefault="00D5317E">
      <w:pPr>
        <w:numPr>
          <w:ilvl w:val="0"/>
          <w:numId w:val="22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汽车生产企业及产品</w:t>
      </w:r>
    </w:p>
    <w:p w:rsidR="00A6299E" w:rsidRDefault="00A6299E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A6299E">
          <w:footerReference w:type="default" r:id="rId12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A6299E" w:rsidRDefault="00D5317E">
      <w:pPr>
        <w:numPr>
          <w:ilvl w:val="0"/>
          <w:numId w:val="23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下列产品不符合《公告》管理规定，自《公告》发布之日起暂停生产、销售。</w:t>
      </w:r>
    </w:p>
    <w:p w:rsidR="00A6299E" w:rsidRDefault="00A6299E">
      <w:pPr>
        <w:rPr>
          <w:rFonts w:ascii="仿宋_GB2312" w:eastAsia="仿宋_GB2312"/>
          <w:b/>
          <w:szCs w:val="21"/>
        </w:rPr>
      </w:pPr>
    </w:p>
    <w:p w:rsidR="00A6299E" w:rsidRDefault="00D5317E">
      <w:pPr>
        <w:numPr>
          <w:ilvl w:val="0"/>
          <w:numId w:val="24"/>
        </w:numPr>
        <w:ind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中国重汽集团济南商用车有限公司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ZZ1047G3314E145</w:t>
      </w:r>
      <w:r>
        <w:rPr>
          <w:rFonts w:ascii="仿宋_GB2312" w:eastAsia="仿宋_GB2312" w:hint="eastAsia"/>
          <w:szCs w:val="21"/>
        </w:rPr>
        <w:t>载货汽车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ZZ1047G3315F144</w:t>
      </w:r>
      <w:r>
        <w:rPr>
          <w:rFonts w:ascii="仿宋_GB2312" w:eastAsia="仿宋_GB2312" w:hint="eastAsia"/>
          <w:szCs w:val="21"/>
        </w:rPr>
        <w:t>载货汽车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ZZ1047G3315E145</w:t>
      </w:r>
      <w:r>
        <w:rPr>
          <w:rFonts w:ascii="仿宋_GB2312" w:eastAsia="仿宋_GB2312" w:hint="eastAsia"/>
          <w:szCs w:val="21"/>
        </w:rPr>
        <w:t>载货汽车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ZZ1047G3315F145</w:t>
      </w:r>
      <w:r>
        <w:rPr>
          <w:rFonts w:ascii="仿宋_GB2312" w:eastAsia="仿宋_GB2312" w:hint="eastAsia"/>
          <w:szCs w:val="21"/>
        </w:rPr>
        <w:t>载货汽车</w:t>
      </w:r>
    </w:p>
    <w:p w:rsidR="00A6299E" w:rsidRDefault="00D5317E">
      <w:pPr>
        <w:numPr>
          <w:ilvl w:val="0"/>
          <w:numId w:val="24"/>
        </w:numPr>
        <w:ind w:left="424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陕西汽车集团有限责任公司</w:t>
      </w:r>
    </w:p>
    <w:p w:rsidR="00A6299E" w:rsidRDefault="00D5317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  <w:sectPr w:rsidR="00A6299E">
          <w:footerReference w:type="default" r:id="rId13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Cs w:val="21"/>
        </w:rPr>
        <w:t>SX3040GP5</w:t>
      </w:r>
      <w:r>
        <w:rPr>
          <w:rFonts w:ascii="仿宋_GB2312" w:eastAsia="仿宋_GB2312" w:hint="eastAsia"/>
          <w:szCs w:val="21"/>
        </w:rPr>
        <w:t>自卸汽车</w:t>
      </w:r>
    </w:p>
    <w:p w:rsidR="00A6299E" w:rsidRDefault="00A6299E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A6299E" w:rsidRDefault="00D5317E">
      <w:pPr>
        <w:adjustRightInd w:val="0"/>
        <w:snapToGrid w:val="0"/>
        <w:spacing w:line="240" w:lineRule="atLeast"/>
        <w:jc w:val="center"/>
        <w:rPr>
          <w:rFonts w:ascii="仿宋_GB2312" w:eastAsia="仿宋_GB2312" w:hAnsi="仿宋_GB2312" w:cs="仿宋_GB2312"/>
        </w:rPr>
      </w:pPr>
      <w:r>
        <w:rPr>
          <w:rFonts w:ascii="黑体" w:eastAsia="黑体" w:hAnsi="黑体" w:hint="eastAsia"/>
          <w:b/>
          <w:spacing w:val="20"/>
          <w:sz w:val="32"/>
        </w:rPr>
        <w:t>第五部分</w:t>
      </w:r>
      <w:r>
        <w:rPr>
          <w:rFonts w:ascii="黑体" w:eastAsia="黑体" w:hAnsi="黑体" w:hint="eastAsia"/>
          <w:b/>
          <w:spacing w:val="20"/>
          <w:sz w:val="32"/>
        </w:rPr>
        <w:t xml:space="preserve">  </w:t>
      </w:r>
      <w:r>
        <w:rPr>
          <w:rFonts w:ascii="黑体" w:eastAsia="黑体" w:hint="eastAsia"/>
          <w:b/>
          <w:spacing w:val="20"/>
          <w:sz w:val="32"/>
        </w:rPr>
        <w:t>新能源汽车推广应用推荐车型目录</w:t>
      </w:r>
    </w:p>
    <w:p w:rsidR="00A6299E" w:rsidRDefault="00A6299E">
      <w:pPr>
        <w:adjustRightInd w:val="0"/>
        <w:snapToGrid w:val="0"/>
        <w:spacing w:line="240" w:lineRule="atLeast"/>
        <w:ind w:firstLineChars="175" w:firstLine="369"/>
        <w:rPr>
          <w:rFonts w:ascii="黑体" w:eastAsia="黑体" w:cs="黑体"/>
          <w:b/>
          <w:bCs/>
          <w:szCs w:val="21"/>
        </w:rPr>
      </w:pPr>
    </w:p>
    <w:p w:rsidR="00A6299E" w:rsidRDefault="00D5317E"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</w:t>
      </w:r>
      <w:r>
        <w:rPr>
          <w:rFonts w:ascii="黑体" w:eastAsia="黑体" w:hAnsi="黑体" w:hint="eastAsia"/>
          <w:b/>
          <w:spacing w:val="20"/>
          <w:sz w:val="32"/>
        </w:rPr>
        <w:t>2019</w:t>
      </w:r>
      <w:r>
        <w:rPr>
          <w:rFonts w:ascii="黑体" w:eastAsia="黑体" w:hAnsi="黑体" w:hint="eastAsia"/>
          <w:b/>
          <w:spacing w:val="20"/>
          <w:sz w:val="32"/>
        </w:rPr>
        <w:t>年</w:t>
      </w:r>
      <w:r>
        <w:rPr>
          <w:rFonts w:ascii="黑体" w:eastAsia="黑体" w:hint="eastAsia"/>
          <w:b/>
          <w:spacing w:val="20"/>
          <w:sz w:val="32"/>
        </w:rPr>
        <w:t>第</w:t>
      </w:r>
      <w:r>
        <w:rPr>
          <w:rFonts w:ascii="黑体" w:eastAsia="黑体"/>
          <w:b/>
          <w:spacing w:val="20"/>
          <w:sz w:val="32"/>
        </w:rPr>
        <w:t>5</w:t>
      </w:r>
      <w:r>
        <w:rPr>
          <w:rFonts w:ascii="黑体" w:eastAsia="黑体" w:hint="eastAsia"/>
          <w:b/>
          <w:spacing w:val="20"/>
          <w:sz w:val="32"/>
        </w:rPr>
        <w:t>批）</w:t>
      </w:r>
    </w:p>
    <w:p w:rsidR="00A6299E" w:rsidRDefault="00D5317E">
      <w:pPr>
        <w:pStyle w:val="af1"/>
        <w:numPr>
          <w:ilvl w:val="0"/>
          <w:numId w:val="25"/>
        </w:numPr>
        <w:adjustRightInd w:val="0"/>
        <w:snapToGrid w:val="0"/>
        <w:spacing w:line="240" w:lineRule="atLeast"/>
        <w:ind w:firstLineChars="0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ascii="黑体" w:eastAsia="黑体" w:hint="eastAsia"/>
          <w:b/>
          <w:spacing w:val="20"/>
          <w:sz w:val="28"/>
          <w:szCs w:val="28"/>
        </w:rPr>
        <w:t>新发布车型</w:t>
      </w:r>
    </w:p>
    <w:p w:rsidR="00A6299E" w:rsidRDefault="00D5317E">
      <w:pPr>
        <w:numPr>
          <w:ilvl w:val="0"/>
          <w:numId w:val="26"/>
        </w:numPr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符合《关于进一步完善新能源汽车推广应用财政补贴政策的通知》（财建</w:t>
      </w:r>
      <w:r>
        <w:rPr>
          <w:rFonts w:ascii="黑体" w:eastAsia="黑体" w:cs="黑体" w:hint="eastAsia"/>
          <w:b/>
          <w:bCs/>
          <w:sz w:val="24"/>
          <w:szCs w:val="24"/>
        </w:rPr>
        <w:t>[2019]138</w:t>
      </w:r>
      <w:r>
        <w:rPr>
          <w:rFonts w:ascii="黑体" w:eastAsia="黑体" w:cs="黑体" w:hint="eastAsia"/>
          <w:b/>
          <w:bCs/>
          <w:sz w:val="24"/>
          <w:szCs w:val="24"/>
        </w:rPr>
        <w:t>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88"/>
        <w:gridCol w:w="2210"/>
        <w:gridCol w:w="920"/>
        <w:gridCol w:w="1030"/>
        <w:gridCol w:w="1717"/>
        <w:gridCol w:w="1767"/>
        <w:gridCol w:w="781"/>
      </w:tblGrid>
      <w:tr w:rsidR="00A6299E">
        <w:trPr>
          <w:trHeight w:val="237"/>
          <w:tblHeader/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A6299E" w:rsidRDefault="00D5317E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6299E" w:rsidRDefault="00D5317E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6299E" w:rsidRDefault="00D5317E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A6299E" w:rsidRDefault="00D5317E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6299E" w:rsidRDefault="00D5317E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A6299E" w:rsidRDefault="00D5317E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6299E" w:rsidRDefault="00D5317E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6299E" w:rsidRDefault="00D5317E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CA7002EV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CA7002EVA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CA1033BEV21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CA1180P62L3BEV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CA5032XXYBEV21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CA5033XXYBEV21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CA6100URBEV25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CA7006BEV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CA7006BEVA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CA6420EVK3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CA7007REV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CA7007REVZX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一汽佳星牌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CA6414EVR1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东风本田汽车有限公司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沁威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(X-NV)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DHW7001DHBEV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东风本田汽车有限公司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沁威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(X-NV)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DHW7002DHBEV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DFA1180DBEV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DFA1180DBEV1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DFA5030XGCPBEV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纯电动电力工程车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DFA5030XXYABEV1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DFA5030XXYABEV2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DFA5030XXYABEV3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DFA5030XXYABEV4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DFA5040TSLTBEV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DFA5040XGCBEV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DFA5040XLCKBEV1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DFA5040XLCTBEV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DFA5040XXYLBEV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DFA5040XXYTBEV1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DFA5040XXYTBEV3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DFA5040XXYTBEV4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DFA5040ZYSTBEV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DFA5041XDWBEV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DFA6100CBEV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DFA6118LBEV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DFA6650GBEV1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DFA6800EBEV2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DFA6800EBEV3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DFA6800EBEV4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DFA6800EBEV5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DFA6811CBEV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DFA6811CBEV1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DFA6850EBEV1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DFA6850EBEV3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DFA7000L2ABEV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DFA7000L2ABEV2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EQ5021XXYTBEV7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EQ5033TYHTBEV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EQ5033ZLJTBEV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EQ5033ZXXTBEV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EQ5034XDWTZBEV1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EQ5045XXYTBEV27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EQ5046XDYTBEV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纯电动电源车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EQ5072XLCTBEV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EQ5100XLHTBEV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纯电动牵引教练车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EQ5100XLHTBEV1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纯电动牵引教练车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EQ5120XLHTBEV2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纯电动教练车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EQ5120XLHTBEV3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纯电动教练车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EQ5180XXYTBEV2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EQ6100CACBEV2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EQ6100CACBEV3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EQ6651CACBEV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EQ6800CACBEV10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EQ6800CACBEV12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EQ6800CACBEV13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EQ6810CACBEV5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EQ6811CACBEV1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EQ6811LACBEV4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EQ6850CACBEV1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EQ6850CACBEV2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EQ6850CACBEV3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EQ7000FS2F1BEV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EQ7000LS1F1BEV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DFM6460D5F1CHEV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DFM7000G1F3BEV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DFM7000G1F6BEV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DFM7000G1F7BEV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DFM7000G1F3PBEV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DFM7000G1F6PBEV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DFA7000A1F2BEV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DFA7000A1F3BEV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DFA7000A1F4BEV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DFA7000A1F5BEV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DFA7000A1F6BEV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DFA7000A1F7BEV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DFA7000A1F8BEV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DFA7000A1F9BEV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DFA7000A1FCBEV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DFA7000A1FDBEV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DFA7000C1A1BEV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DFA7000G1F2BEV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DFA7000G1F5BEV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DFA7000G1F6BEV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DFA7000G1F7BEV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DFA7000L2ABEV4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DFA7000L2ABEV5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东风日产牌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DFL7000NAH1BEV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东风日产牌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DFL7000NAH2BEV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EQ6105CTBEV5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EQ6601CTBEV1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EQ6671CTBEV1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EQ6671CTBEV2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EQ6810CTBEV2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EQ6810CTBEV3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DXK6450EC5BEV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DXK6470ASCHEVF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东风裕隆汽车有限公司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纳智捷牌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DYM7003BABEV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东风裕隆汽车有限公司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纳智捷牌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DYM7003BBBEV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(VOLKSWAGEN)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SVW7141BPV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SGM7008LABEV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SGM7008LCBEV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SGM7008LDBEV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SGM7008LEBEV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SGM7008LFBEV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SGM7156LACHEV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BFC6109GBEV5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BFC6109GBEV7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BFC6115TBEV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BFC6116GBEV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BFC6128GBEV5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BFC6129GBEV3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BFC6809GBEV7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BFC6809GBEV9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金华青年汽车制造有限公司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迈迪牌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JNP7008BEV1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金华青年汽车制造有限公司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JNP7003BEV1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北京宝沃汽车有限公司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BW6450N3BEV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北京宝沃汽车有限公司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BW6460N4BEV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北京宝沃汽车有限公司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BW6471N2BEV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北京宝沃汽车有限公司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BW6472N2BEV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BJ5025XXYEV1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BJ5025XYZEV1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BJ5030XXYEV1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BJ5030XXYEV3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BJ5033XGCEV1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BJ5035XXYEV2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BJ5035XYZEV1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BJ5045XXYEV3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BJ5048XXYEV3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BJ5048XYZEV2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BJ5049XXYEV4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BJ5072GQXEV-H2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BJ5073XLCEV1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BJ5073XXYEV1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BJ5092TSLEV-H1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BJ5092TXSEV-H1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BJ5122TXSEV-H1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BJ5182GQXEV-H2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BJ5182TXSEV-H1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BJ6105CHEVCA-12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BJ6105EVCA-27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BJ6105EVCA-28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BJ6105EVCA-29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BJ6105EVCA-37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BJ6105EVCA-38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BJ6105EVCA-39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BJ6105EVCA-41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BJ6105EVCA-49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BJ6117EVCA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BJ6117EVUA-5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BJ6117EVUA-6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BJ6123EVCA-42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BJ6123EVCA-43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BJ6123EVCA-46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BJ6123EVCA-47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BJ6123EVCA-48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BJ6127EVCA-6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BJ6425EVAA3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BJ6455EVAA2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BJ6533EVCA1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BJ6680EVCA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BJ6802EVUA-7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BJ6805EVCA-17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BJ6805EVCA-18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BJ6805EVCA-19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BJ6805EVCA-20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BJ6805EVCA-22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BJ6805EVCA-23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BJ6816EVUA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梅赛德斯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奔驰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(Mercedes-Benz)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BJ6480LABEV1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梅赛德斯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奔驰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(Mercedes-Benz)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BJ6480LABEV2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BJ7000C5D1-BEV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BJ7000C5D2-BEV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BJ7000C5D3-BEV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BJ7000C5D4-BEV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BJ7000C5D5-BEV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BJ7000C5D7-BEV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BJ7000C5E6-BEV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BJ7000C5E7-BEV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BJ7000C5E8-BEV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BJ7000C5EA-BEV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BJ7001U5E1-BEV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BJ7001U5E2-BEV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BJ7003U3D1-BEV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BJ7003U3D2-BEV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BJ7003U3D-BEV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BH7000BEVSCA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BH7200PHEVRAS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BH7200PHEVRAV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BH7201PHEVRAS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BJ7000C5ED-BEV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BJ7000USD1-BEV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BJ7000USD2-BEV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BJ7000USD-BEV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BJ7001BPHB-BEV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BJ7001BPHD-BEV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BJ7001BPHE-BEV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CC7000ZM00ABEV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CC7000ZM00BBEV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CC7000ZM00BEV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CC7000ZM00CBEV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CC7000ZM01BBEV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CC7000ZM01BEV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CC7000ZM01CBEV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CC7000ZM02ABEV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CC7001CE02ABEV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CC7001CE03ABEV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CC7001CE03BEV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CC7001CE04BEV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CC7001ZM01BEV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CC6481AD22DPHEV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CC6481AD22FPHEV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CC6483AD22FPHEV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CC6484AD21APHEV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CC6484AD21CPHEV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CC6484AD22CPHEV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天津一汽丰田汽车有限公司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丰田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(TOYOTA)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TV7186HEV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天津一汽丰田汽车有限公司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丰田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(TOYOTA)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TV7186HEV6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天津一汽夏利汽车股份有限公司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CA7004EV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BQ1030KV1BEV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BQ5030XXYKV1BEV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BQ5031XXYJBEV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河北红星汽车制造有限公司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HX6340ABEV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河北红星汽车制造有限公司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HX6340BBEV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河北红星汽车制造有限公司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HX6340CBEV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河北红星汽车制造有限公司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HX6340DBEV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SC1032SAAABEV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SC1035DDBEV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SC5031XXYAAABEV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SC5031XXYAABBEV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SC5032XXYDAAABEV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SC5033XXYGBEV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SC5033XXYHBEV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SC5033XXYJBEV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SC5033XXYKBEV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SC5033XXYLBEV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SC5033XXYMBEV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SC5033XXYNBEV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SC5033XXYPBEV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SC5033XXYQBEV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SC5033XXYRBEV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SC5035TYHDDBEV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SC6105ABEV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SC6443NBEV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SC6459ABEV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SC6805ABEV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SC6805BBEV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SC6836EBEV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SC7002AACBEV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荣成华泰汽车有限公司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SDH6390BEVQL1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荣成华泰汽车有限公司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SDH7000BEVBL1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荣成华泰汽车有限公司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SDH7000BEVRL1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荣成华泰汽车有限公司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华泰圣达菲牌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SDH6440BEVGL2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JHC7002BEV40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JHC7002BEV42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JHC7002BEV43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JHC7002BEV50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JHC7002BEV51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JHC7002BEV52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JHC7002BEV54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JHC7002BEV55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JHC7002BEV57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JHC7002BEV60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JHC6100BEVG3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JHC6100BEVG4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JHC6810BEVG1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JHC6810BEVG2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JHC6810BEVG3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JHC6810BEVG4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JHC6850BEVG1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ND6823BEV01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一汽客车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CA5020XXYBEV33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DD5042XXYEV12M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DD6100EV4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DD6109EV10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DD6109EV14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DD6109EV7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DD6109EV9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DD6851EV5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DD6851EV6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BJ7000C5E7G-BEV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KMC1032BEVA29W1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KMC1033BEVA318X1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KMC1041BEVA28M1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KMC3311GCBEVA77M3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KMC5032CCYBEVA29W1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KMC5032XSHBEVA29W1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KMC5032XXYBEVA29W1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KMC5033XXYBEVA318X1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KMC5036TCABEVA260K1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KMC5036XXYBEVA260K1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KMC5036ZXXBEVA260K1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宝马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(BMW)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BMW6462ACHEV(BMWX1)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宝马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(BMW)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BMW7201EMHEV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之诺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(ZINORO)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BBA6461ABHEV(ZINORO100H)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SY1037ABDBEVL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纯电动轻型载货汽车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SZS6460A05BEV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SZS6460A06BEV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SZS6460A07BEV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SZS6460A09BEV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SZS6460A10BEV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SZS6460A11BEV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SZS6460A12BEV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SZS6460A13BEV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SZS6460A14BEV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SZS6460A15BEV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SZS6460A16BEV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SZS6460A17BEV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SZS6460A18BEV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SZS6460A22BEV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SZS6460A30BEV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SZS6480A01BEV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SZS6480A02BEV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SZS6460A00BEV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SZS6460A04BEV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SH5020XXYK1BEV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SH5020XXYK6BEV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SH5020XXYK6BEV-1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SH5030XXYK6BEV-2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SH5031XXYK6BEV-1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SH5031XXYK6BEV-2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SH5040XXYA7BEV-5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SH5040XXYA7BEV-D5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SH5041XDWA7BEV-6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SH5041XXYA7BEV-6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SH5041XXYA7BEV-D6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SH5041XXYA9EV-6F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SH5042XXYA7BEV-5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SH6481N1BEV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SH6523C1BEV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SH1127ZKEVWZ1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SH5047XXYPCEVNZ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SH5107XXYZHEVWZ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SWB6108BEV32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SWB6109BEV36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SWB6128BEV31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SWB6128BEV59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SWB6129BEV38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SWB6802BEV58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SWB6808BEV62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SWB6868BEV61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SWB6868BEV64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SWB6948BEV35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NJ5047XSHEVFC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NJ5047XXYCEV1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NJ5047XXYCEV3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NJ5047XXYCEV5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NJ5047XXYCEV9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NJ5047XXYEEV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NJ5047XXYLCEV3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BJ5040XDWCJ03EV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BJ5040XJECJ02EV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纯电动环境监测车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BJ5040XJHCJ01EV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纯电动救护车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BJ5040XLJCJ01EV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纯电动旅居车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BJ5040XXYCJ12EV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BJ6101B11CHEV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BJ6101B12EV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BJ6101B22EV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BJ6121B11EV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北汽新能源汽车常州有限公司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BJ7000KPC4C-BEV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北汽新能源汽车常州有限公司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BJ7000URD5C-BEV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起亚牌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YQZ6420BEV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起亚牌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YQZ7201PHEV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起亚牌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YQZ7202GPHEV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起亚牌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YQZ7202PHEV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XGA5311ZLJBEVW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潍柴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亚星新能源商用车有限公司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YBL6108GHBEV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潍柴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亚星新能源商用车有限公司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YBL6108GHEV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潍柴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亚星新能源商用车有限公司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YBL6128GHEV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潍柴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亚星新能源商用车有限公司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YBL6815GHBEV1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潍柴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亚星新能源商用车有限公司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YBL6815GHBEV2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JS6101GHBEV28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JS6108GHBEV18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JS6108GHBEV20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JS6108GHBEV21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JS6108GHBEV22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JS6108GHBEV23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JS6108GHBEV26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JS6108GHEV20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JS6111SHBEV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JS6128GHBEV12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JS6128GHBEV17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JS6128GHBEV18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JS6128GHBEV21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JS6661GHBEV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JS6815GHBEV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JS6815GHBEV1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JS6815GHBEV2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JS6815GHBEV3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JS6815GHBEV5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JS6851GHBEV16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JS6851GHBEV17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JS6851GHBEV19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JS6851GHBEV21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JS6851GHBEV23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YBL6111GHBEV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YBL6111HBEV3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YBL6815HBEV5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YBL6818GHBEV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FD1043D66KBEV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FD5042XXYW17KBEV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FD5043XXYD66KBEV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VCD7204C31PPHEV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VCD7204H21PHEV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VCD7204H22PHEV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VCD7204H23PHEV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VCD7204H24PPHEV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VCD7204H25PPHEV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HQ7002BEV37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HQ7002BEV39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HQ7002BEV53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HQ7002BEV57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HQ7002BEV61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HQ7002BEV65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HQ7152PHEV02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HQ7152PHEV05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HQ7152PHEV06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HQ7152PHEV10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HQ7152PHEV13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JL6432PHEV01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JL6432PHEV07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JL6432PHEV09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JL6432PHEV10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JL6453PHEV01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JL6453PHEV02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JL6453PHEV04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JL6453PHEV08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VCC6474H30UPHEV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MR7002BEV22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MR6463PHEV01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MR6463PHEV05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MR6463PHEV08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MR6463PHEV09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MR7002BEV08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MR7002BEV11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MR7002BEV14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MR7152PHEV01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MR7152PHEV03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MR7153PHEV01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MR7153PHEV08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MR7153PHEV10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MR6471PHEV02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MR6471PHEV04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MR7152PHEV08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MR7153PHEV03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MR7153PHEV04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MR7153PHEV15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MR7153PHEV21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MR7153PHEV22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HFF6100G03CHEV-11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HFF6100G03CHEV12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HFF6100G03CHEV13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HFF6100G03EV-62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HFF6100G03EV-71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HFF6100G03EV-8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HFF6100G03EV-9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HFF6101G03CHEV12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HFF6102G03CHEV1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HFF6109G03EV13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HFF6109G03EV14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HFF6109G03EV15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HFF6109G03EV22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HFF6109G03EV31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HFF6109G03EV32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HFF6119GEV2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HFF6119KEV2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HFF6124GS03EV1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HFF6129G03EV1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HFF6129G03EV11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HFF6650GEV1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HFF6650GEV2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HFF6650GEV3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HFF6650GEV31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HFF6668GEV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HFF6800G03EV63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HFF6800G03EV64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HFF6800G03EV75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HFF6800G03EV76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HFF6800G03EV77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HFF6800G03EV78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HFF6800G03EV-8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HFF6800G03EV81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HFF6800G03EV82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HFF6829GEV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HFF6850G03CHEV1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HFF6850G03CHEV11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HFF6850G03CHEV12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HFF6854G03EV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HFF6855G03EV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HFF6855G03EV1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HFC1031EV4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HFC5031XXYEV41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HFC5041XXYEV10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HFC5041XXYEV8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HFC5045XXYEV1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HFC5049XXYEV6H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HFC7000BEV10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HFC7000BEV6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HFC7000BEV7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HFC7000BEV8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HFC7000BEV9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HFC7000EWEV4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HFC7000EWEV5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HFC7000EWEV6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HFC7000WEV2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HFC7000WEV4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HFC7001AEV2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HFC7001AEV3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HFC7001AEV4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HFC7001AEV5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HFC7001CEV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HFC7001EAEV10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HFC7001EAEV11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HFC7001EAEV4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HFC7001EAEV5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HFC7001EAEV6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HFC7001EAEV7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HFC7001EAEV8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HFC7001EAEV9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HFC7002MEV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HFC7002MEV1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HFC7002MEV2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思皓牌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HFC7001E1AEV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思皓牌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HFC7001E1AEV1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思皓牌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HFC7001E1AEV2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思皓牌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HFC7001E1AEV3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思皓牌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HFC7001E1AEV4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思皓牌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HFC7001E1AEV5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HFC6483ECEV1-W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HFC6483ECEV2-W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HFC6483ECEV3-W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HFC6502ECEV1-W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HFC6502ECEV2-W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HFC6502ECEV3-W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HFC6502ECEV-W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东南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DN7007HBEVS3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东南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DN7007MBEVS3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东南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DN7008MBEVD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YDE7000BEV1B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YDE7000BEV1H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YDE7000BEV1L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YDE7000BEV1M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YDE7000BEV1N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YDE7000BEV2H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YDE7000BEV2L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FZ6108UFBEV02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FZ6108UFBEV03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FZ6108UFBEV04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FZ6108UFBEV05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FZ6109UFCHEV502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FZ6802UFBEV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FJ5030XXYBEVA6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FJ6450BEVC2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CH5031XXYBEVRA3B3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CH5031XXYBEVRA3B4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CH5031XXYBEVRA3C2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CH5031XYZBEVRA3B3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CH5031XYZBEVRA3B4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CH5020XXYBEVFA1B4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CH6490BEVXA4CA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JML6451BEV01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JML7000BEV01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JML7000BEV03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JML5041XXYBEV04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JML5041XXYBEV05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JX6460PC5HEV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JX5040XXYTC-M5BEV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JX5040XXYTHA-M5BEV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JX5040XYZTC-M5BEV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JX5063XXYTGA25BEV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JX6460PB5BEV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JX6461PB5BEV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JX6540PD5BEV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JMV6105GRBEV8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JMV6660BEV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JMV6660BEV1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JMV6660GRBEV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JMV6660GRBEV1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JMV6801GRBEV2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JMV6801GRBEV3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JMV6801GRBEV5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JMV6801GRBEV6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JMV6801GRBEV7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JMV6821BEV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JMV6821BEV2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JMV6821GRBEV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JMV6821GRBEV1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JMV6821GRBEV2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JMV6821GRBEV3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ZZ4257N324GZ1BEV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ZZ4257V384GZ1BEV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ZZ5077XXYF331CZ174BEV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山东唐骏欧铃汽车制造有限公司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ZB5060XXYBEVJDD6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SSF5042XXYDJ1TEV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ZK6105BEVG39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ZK6105BEVG42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ZK6105BEVG46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ZK6105BEVG46L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ZK6105BEVG48L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ZK6105BEVG53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ZK6105BEVG55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ZK6105BEVG55A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ZK6105BEVG57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ZK6105BEVG58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ZK6105BEVG59A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ZK6105BEVG59B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ZK6105BEVG59C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ZK6105BEVG61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ZK6105BEVG63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ZK6105CHEVPG33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ZK6105CHEVPG36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ZK6106BEVG1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ZK6106BEVG1A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ZK6106BEVG1B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ZK6106BEVG2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ZK6106BEVG3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ZK6106BEVG5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ZK6106BEVG5E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ZK6115BEVG13A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ZK6115BEVG13B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ZK6115BEVG13C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ZK6115BEVG16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ZK6115BEVY13B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ZK6115BEVY16A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ZK6115BEVY16B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ZK6115BEVZ13A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ZK6115CHEVP5G1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ZK6119BEVQY16K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ZK6119BEVQY18P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ZK6119BEVQZ15B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ZK6125BEVG39E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ZK6125BEVG55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ZK6125BEVG57A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ZK6125BEVG59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ZK6125BEVG59A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ZK6125BEVG59F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ZK6126BEVG1A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ZK6126BEVGS4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纯电动双层低地板城市客车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ZK6650BEVG20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ZK6650BEVG21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ZK6650BEVG22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ZK6650BEVG23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ZK6805BEVG55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ZK6809BEVG12C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ZK6809BEVQZ12B1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ZK6815BEVG3K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ZK6815BEVG4L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ZK6815BEVG9A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ZK6816BEVG1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ZK6816BEVG2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ZK6826BEVG12A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ZK6826BEVG12B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ZK6826BEVG13A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ZK6826BEVG13B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ZK6826BEVQY12A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ZK6826BEVQY12B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ZK6826BEVQY13A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ZK6826BEVQY13B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ZK6850BEVG39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ZK6850BEVG53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ZK6850BEVG55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ZK6850BEVG57A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ZK6850CHEVPG33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ZK6850CHEVPG35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ZK6850CHEVPG36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ZK6856BEVG1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ZK6906BEVQY15B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奥路卡牌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ZQ6420DP1BEV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ZN1032U5PBEV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ZN5032XYZV1YBEV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ZN5037XGCH2YBEV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ZN5038XGCH2YBEV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ZN6453V1YBEV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ZN6495H2YBEV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HQG5035XXYEV1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HQG5035XXYEV2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HQG5037XXYEV1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HQG5037XXYEV2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HQG5040TQSEV4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HQG5043XXYEV11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HQG5085TQZEV1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纯电动清障车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STQ5078XLCNBEV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STQ5181XXYNBEV2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WS6105WEVJ0C3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WS6805WEVY0C2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BYD107017BBEV3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BYD112117HBEV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BYD1180D7MBEV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BYD1180D8HBEV1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BYD3310EH9BEV2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BYD4180D8CBEV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BYD4180D8CBEV1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BYD4250DDABEV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BYD4260DDDBEV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BYD5030XXYBEV5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BYD5040XXYBEV2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BYD5040XXYBEV3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BYD5042XXYBEV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BYD5070XLCBEV3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BYD5120XXYBEV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BYD6100LGEV10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BYD6100LGEV8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BYD6100LSEV5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纯电动低入口双层城市客车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BYD6101HGEV2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BYD6101HGEV3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BYD6101LGEV10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BYD6101LGEV11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BYD6101LGEV12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BYD6101LGEV3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BYD6101LGEV5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BYD6101LGEV6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BYD6101LGEV8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BYD6122LGEV7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BYD6440SBEV2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BYD6450VBEV1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BYD6470MBEV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BYD6470MT6HEV2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BYD6470MT6HEV3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BYD6470MT6HEV4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BYD6470MTHEV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BYD6470MTHEV1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BYD6470MTHEV2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BYD6480STHEV5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BYD6490SBEV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BYD6490SBEV1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BYD6490ST6HEV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BYD6490ST6HEV1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BYD6490ST6HEV2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BYD6490STHEV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BYD6490STHEV1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BYD6700HZEV2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BYD6710HLEV3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BYD6810HZEV11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BYD6810HZEV5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BYD6810HZEV7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BYD6810HZEV9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BYD6811HZEV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BYD6850HZEV2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BYD6850HZEV3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BYD6850HZEV5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BYD7001BEV1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BYD7001BEV2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BYD7002BEV1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BYD7002BEV2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BYD7002BEV3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BYD7003BEV1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BYD7003BEV2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BYD7003BEV3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BYD7003BEV4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BYD7003BEV5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BYD7006BEVG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腾势牌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QCJ7007BEV3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腾势牌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QCJ7007BEV4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HN3310B36C7BEV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HN4180H20D2BEV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HN4180H20DLBEV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HN4181H20D2BEV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HN4250H35C8BEV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HN4251H35C8BEV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HN4252H35C8BEV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HN4253H35C8BEV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HQK5048BEVXXY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HQK6109BEVB28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HQK6109BEVB29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HQK6109BEVB8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HQK6109USBEVB1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HQK6109USBEVL15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HQK6109USBEVL2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HQK6109USBEVU1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HQK6109USBEVU2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HQK6109USBEVZ1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HQK6109USBEVZ2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HQK6109USBEVZ3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HQK6118ASBEVU1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HQK6118USBEVU1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HQK6129BEVB1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HQK6129BEVB2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HQK6129BEVB3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HQK6129BEVB4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HQK6129BEVB5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HQK6129BEVB6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HQK6803USBEVU1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HQK6819BEVB9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HQK6819USBEVL5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HQK6819USBEVL7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HQK6819USBEVU1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HQK6819USBEVU2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HQK6819USBEVU3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HQK6819USBEVW1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HQK6819USBEVZ1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HQK6819USBEVZ2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HQK6828BEVB10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HQK6828BEVB11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HQK6828BEVB3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HQK6828BEVB6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HQK6828BEVB8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HQK6828BEVB9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HQK6859BEVB11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HQK6859BEVB12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HQK6859BEVB13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HQK6859BEVB15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HQK6859BEVB16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HQK6859BEVB5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HQK6859BEVB8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HQK6859BEVB9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HQK6859USBEVL1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HQK6859USBEVL2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HQK6859USBEVL3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HQK6859USBEVU1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HQK6859USBEVU2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HQK6859USBEVZ2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HQK6859USBEVZ3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JNJ5020XXYEV10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JNJ5030XXYEV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JNJ6410EV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JNJ7000EVC4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JNJ7000EVC5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JNJ7000EVK10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JNJ7000EVK9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JNJ7000EVX25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JNJ7000EVX26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EQ5040TSLBEVS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EQ5040TYHBEVS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EQ5040XTYBEVS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EQ5180GQXSBEV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EQ5180TXSBEVS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HMC6481MM0BEV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HMC7000NS0BEV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广汽本田汽车有限公司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(GAC)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GHA6450NAC5APHEV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广汽本田汽车有限公司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理念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(EVERUS)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GHA7000PAN0ABEV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广汽本田汽车有限公司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理念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(EVERUS)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GHA7000PAN0BBEV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广汽菲亚特克莱斯勒汽车有限公司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(GAC)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GFA6450CHEV0CA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广汽菲亚特克莱斯勒汽车有限公司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吉普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(JEEP)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GFA6490CHEV1DA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广汽丰田汽车有限公司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丰田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(TOYOTA)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GTM7180LCHEVE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广汽丰田汽车有限公司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丰田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(TOYOTA)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GTM7180LCHEVM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(GAC)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GMC6450BCHEV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(GAC)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GMC6450CCHEV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(GAC)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GMC7000BEV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(GAC)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GMC7000CEV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GZ6122LGEV1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GZ6850HZEV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GAH7000BEVH0B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GAC6450CHEVA5D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GAC6450CHEVA5E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GAC7000BEVH0A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GAC7150CHEVA5C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GAC7150CHEVA5D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GAM7000BEVA0A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GAM7000BEVA0B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GAM7000BEVA0C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GL5036XXYBEV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GL6810EV1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GL5033XXYBEV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GL5035XXYBEV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LZ5180XXYM3AZBEV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LZ5181XYKM3AZBEV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纯电动翼开启厢式车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LZ6510MLANEV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LZ6512MLAEV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LZ7000SLAEV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LZ7001SLAEV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LZ7002SLAEV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LZW7001EVABP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LZW7001EVADH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LZW7001EVAEP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LZW7002EVBBP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LZW7002EVBCP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LZW7002EVBDP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LZW7002EVBEP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LZW7002EVBHP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重庆理想智造汽车有限公司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理想智动牌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LXA6500SHEVM1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重庆理想智造汽车有限公司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LF6420EV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重庆理想智造汽车有限公司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LF6440EV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重庆理想智造汽车有限公司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LF6470EV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LF6440EV2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LF7002EEV400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LF7002KEV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LF7002PEV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LF7002PEV1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LF7002PEV2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LF7002PEV3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LF7002REV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LF7002SEV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LF7007FEV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LF7007FEV1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QL5070XXYBEVECCA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QL5070XXYBEVECDA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QL5071XXYBEVECDA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合肥长安汽车有限公司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SC7004CABEV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合肥长安汽车有限公司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SC7004DBBEV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长安福特汽车有限公司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CAF7200A6PHEV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SC5031XXYKDD01BEV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SC5031XXYYGD51BEV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SC6388CVBEV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SC6458ACBEV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SC6458AFBEV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SC6458AGBEV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SC6458AHBEV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SC6458AJBEV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SC6469GA5HEV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SC6469GA6HEV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SC6469GAA6HEV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SC7001AGBEV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SC7001AMBEV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SC7001AQBEV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SC7001ATBEV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SC7003AEBEV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SC7003AHBEV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SC7003AKBEV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SC7003ALBEV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SC7004CBBEV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SC7004DABEV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SC7104AA5HEV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CDL5040XDWBEV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CDL6100URBEV8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CDL6100URBEV9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CDL6101URBEV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CDL6101URBEV1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CDL6110LRBEV4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CDL6110LRBEV5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CDL6660URBEV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CDL6850URBEV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CDL6850URBEV1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CDL6850URBEV2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CGC4250BEV1Z2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CGC5045XXYBEV1Z11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CGC5045XXYBEV1Z9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CGC5045XXYBEV2Z2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CGC5045XXYBEV2Z3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CGC5045XXYBEV2Z4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CGC6101BEV1K5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CGC6371BEV2S1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CGC6801BEV1K4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SQJ5020XXYBEV1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SQJ5020XXYBEV2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SQJ5020XXYM2BEV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SQJ6101S2BEV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SQJ6450C2BEV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SQJ6450C3BEV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SQJ6450C4BEV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SQJ6460B5BEV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SQJ6460B8BEV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SQJ6460B9BEV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SQJ6460M2BEV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SQJ6460M4BEV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SQJ6460M5BEV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SQJ6460M6BEV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SQJ6821S1BEV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潍柴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英致牌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YZ6450BEV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潍柴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英致牌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YZ6451BEV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BYD6460SBEV7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BYD6460SBEV9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BYD6460ST6HEV1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BYD6460ST6HEV2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BYD6460ST6HEV3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BYD6460STHEV10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BYD6460STHEV11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BYD6460STHEV12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BYD6460STHEV13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BYD7005BEV1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BYD7005BEV10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BYD7005BEV7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BYD7005BEV8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BYD7005BEVA4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BYD7005BEVA5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BYD7008BEV3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BYD7008BEVA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BYD7008BEVA1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BYD7008BEVA2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BYD7008BEVA3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BYD7008BEVA6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BYD7150WT5HEV5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BYD7150WT5HEV6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BYD7150WT5HEV7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BYD7152WT6HEVB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BYD7152WT6HEVB1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BYD7152WTHEV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BYD7152WTHEVB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BYD7152WTHEVB1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BYD7152WTHEVB2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国金汽车牌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STJ6460EV1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国金汽车牌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STJ6460EV2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国金汽车牌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STJ6460EV3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国金汽车牌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STJ6460EV5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国金汽车牌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STJ6460EV6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国金汽车牌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STJ6460EV7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国金汽车牌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STJ6460EV8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STJ5020XXYEV6Q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STJ5020XXYEV6S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STJ5024XXYEV6B1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STJ5029XXYEV6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STJ6408EV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STJ6408EVA1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STJ6408EVC1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SX4257MC4BEV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SX5041XXYBEV281M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SX5048XXYBEV331L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SX5049XXYBEV331L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SX5120TCABEV381L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SX6601GAEV1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KLQ5041XXYBEV1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KLQ5041XXYBEV3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KLQ6106GAEVN2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KLQ6106GAEVN2A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KLQ6109GAEVL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KLQ6109GAEVN10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KLQ6109GAEVN11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KLQ6109GAEVN7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KLQ6109GAEVN7A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KLQ6109GAEVN8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KLQ6109GAEVN9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KLQ6109GAEVNT2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KLQ6109GAEVW4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KLQ6109GAHEVE5K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KLQ6109GAHEVE5K1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KLQ6111HZEV0N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KLQ6111HZEV1N1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KLQ6111HZEV1N2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KLQ6111HZEV1N3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KLQ6111HZEV1N4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KLQ6111HZGEVN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KLQ6115HZGEVN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KLQ6121HZEV1N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KLQ6126GAEVN1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KLQ6129GAEVN2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KLQ6650GEVN1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KLQ6650GEVN2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KLQ6650GEVN3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KLQ6650GEVN4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KLQ6800GEVN10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KLQ6800GEVN5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KLQ6800GEVN7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KLQ6800GEVN8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KLQ6800GEVN9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KLQ6812KAGEVN1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KLQ6812KAGEVN2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KLQ6816GAEVN1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KLQ6822GEVN1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KLQ6822GEVN2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KLQ6850GAHEVE5K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KLQ6850GAHEVE5K1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KLQ6850GEVN11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KLQ6850GEVN12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KLQ6850GEVN8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KLQ6850GEVN9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KLQ6850GEVT2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KLQ6856GAEVN2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贵州航天成功汽车制造有限公司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GHT5021XXYD-BEV7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(QOROS)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QAL70003E4BEV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(QOROS)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QAL7000EAABEV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(QOROS)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QAL7001EAABEV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(QOROS)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QAL70023AAE1BEV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(QOROS)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QAL70033E1BEV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SQR7000BEVJ601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SQR7000BEVJ602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SQR7000BEVJ604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SQR7000BEVJ605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SQR7000BEVJ691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SQR7000BEVJ692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SQR7000BEVJ693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SQR7000BEVJ694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SQR7000BEVJ695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SQR7000BEVJ696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SQR7000BEVJ728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SQR7000BEVT19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SQR7000BEVT191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SQR7003BEVJ51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SQR7004BEVJ51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SQR6480BEVF11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SQR5021XXYBEVK061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SQR5025XXYBEVK06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SQR5030XXYBEVK06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SQR5031XXYBEVK06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SQR5032XXYBEVH08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SQR5043XXYBEVH16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SQR5044XXYBEVH16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SQR6460BEVK09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SQR6461BEVK09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SQR6461BEVK091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SQR6462BEVK09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SQR6464BEVK09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JX70028BEV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JX70032BEV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JX70033BEV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JX70034BEV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JX70035BEV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JX70036BEV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JX70038BEV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科莱威牌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CSA7001KBEV2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CSA6463NEPHEV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CSA7001UBEV1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CSA7102SDPHEV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CSA7152SEPHEV1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CSA7152SEPHEV2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CSA6454NDPHEV2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插电式混合动力运动型乘用车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CSA6454NEPHEV1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CSA6454NEPHEV2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CSA6456BEV1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CSA6456BEV2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CSA6461FBEV1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CSA6461FBEV2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CSA6461FBEV3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CSA7002FBEV1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CSA7002FBEV3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CSA7002FBEV4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CSA7002FBEV5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CSA7104SDPHEV3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CSA7144CDPHEV1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CSA7144CDPHEV2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CSA7154SEPHEV1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CSA7154SEPHEV2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XMQ5030XXYBEVS10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XMQ5030XXYBEVS11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XMQ5030XXYBEVS12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XMQ6105AGBEVM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XMQ6106AGBEVL28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XMQ6106AGBEVL29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XMQ6106AGBEVM2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XMQ6106AGBEVM3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XMQ6106AGCHEVD511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XMQ6106AGCHEVD57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XMQ6106AGCHEVD58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XMQ6110BCBEVL14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XMQ6110BGBEVL8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XMQ6111AGBEVN1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XMQ6112AGBEVL1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XMQ6112AGBEVL3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XMQ6112AYBEVL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XMQ6112AYBEVL2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XMQ6112SGBEVM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XMQ6127AGBEVL10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XMQ6127AGBEVL7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XMQ6127AGBEVL9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XMQ6127AGBEVM1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XMQ6650AGBEVL1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XMQ6650AGBEVL2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XMQ6650AGBEVL3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XMQ6650AGBEVL4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XMQ6802AGBEVL12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XMQ6802AGBEVL13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XMQ6802AGBEVL14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XMQ6802AGBEVL9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XMQ6802AGBEVM1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XMQ6810AGBEVL2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XMQ6810AGBEVL3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XMQ6810AGBEVL4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XMQ6821CGBEVL3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XMQ6821CGBEVL5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XMQ6821CGBEVL6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XMQ6821CYBEVL3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XMQ6821CYBEVL4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XMQ6821CYBEVL5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XMQ6850AGBEVL15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XMQ6850AGBEVL16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XMQ6850AGBEVL18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XMQ6850AGBEVL19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XMQ6850AGBEVL20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XMQ6850AGBEVL21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XMQ6850AGCHEVD54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XMQ6850AGCHEVD55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XMQ6850BGBEVM2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XMQ6850BGBEVM3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XMQ6860AGBEVM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XMQ6905AYBEVL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XML5032XXYEV10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XML5036XXYEVW01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XML6102JHEVD5C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XML6105JEVJ0C3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XML6105JEVJ0C5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XML6105JEVJ0C6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XML6105JEVJ0C7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XML6105JEVW0C8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XML6105JEVW0CA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XML6105JEVY0C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XML6105JEVY0C3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XML6105JEVY0C5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XML6105JHEVG5C5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XML6105JHEVG5C6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XML6105JHEVG5C7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XML6105JHEVL5C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XML6105JHEVS5C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XML6105JHEVY5C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XML6112JEVY0C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XML6125JEVJ0C1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XML6125JEVJ0C2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XML6606JEV50C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XML6655JEVJ0C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XML6655JEVY0C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XML6700JEVJ0C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XML6805JEVJ0C5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XML6805JEVY0C1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XML6805JEVY0C2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XML6809JEVJ0C1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XML6827JEVY0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XML6827JEVY0C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XML6855JEVJ0C3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XML6855JEVJ0C5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XML6855JEVW0C7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XML6855JEVY0C1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XML6855JEVY0C2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XML6855JHEVC5C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XML6855JHEVL5C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LCK5035XXYEV5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LCK5048XXYEVH3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LCK6107PHEVCG21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LCK6108EVG3A11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LCK6108EVG3A12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LCK6108EVG3A2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LCK6108EVG3A3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LCK6108EVG3A4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LCK6108EVG3A5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LCK6108EVG3A6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LCK6108EVG3A7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LCK6108EVG3D1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LCK6108EVG3D2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LCK6108EVG3L1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LCK6108EVG3L2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LCK6108EVG3M1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LCK6108EVG3W1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LCK6108EVG3X1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LCK6117EVA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LCK6117EVA1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LCK6117EVAA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LCK6117EVGA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LCK6117EVGA1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LCK6117EVGA2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LCK6117EVGA3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LCK6117EVGA4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LCK6117EVGD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LCK6120EVG3A1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LCK6120EVG3L1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LCK6668EVGC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LCK6669EVGB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LCK6669EVGC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LCK6806EVGA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LCK6806EVGL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LCK6808EVQA11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LCK6808EVQGA1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LCK6808EVQGA2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LCK6808EVQGA3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LCK6809EVG3A10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LCK6809EVG3A11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LCK6809EVG3A12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LCK6809EVG3A13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LCK6809EVG3A4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LCK6809EVG3A5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LCK6809EVG3A6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LCK6809EVG3A7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LCK6809EVG3A9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LCK6809EVG3D5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LCK6809EVG3D6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LCK6809EVG3F2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LCK6809EVG3L1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LCK6809EVG3L2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LCK6809EVG3L4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LCK6809EVG3X2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LCK6816EVGA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LCK6826EVG3A1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LCK6826EVG3A2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LCK6826EVG3A3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LCK6826EVGA1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LCK6828EVQGA1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LCK6828EVQGA2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LCK6840EVG3T1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LCK6850EVG3A2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LCK6850EVG3M1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LCK6850EVGA1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LCK6850PHEVCG21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LCK6906EVQGA1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河南少林客车股份有限公司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少林牌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SLG6805EVG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重庆恒通客车有限公司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恒通客车牌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CKZ6811HBEV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HMA7002S302BEV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HMA7002S303BEV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HMA7003S203BEV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HMA7003S204BEV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HMA7000S68BEV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HMA7001DABEV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HMA7001DDBEV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HMA7001DEBEV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HMA7001DFBEV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HMA7001S68BEV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HMA7002S68BEV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HMA7003S68BEV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HMA7004S68BEV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SLK5032XXYBEV1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SLK5032XXYBEV3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SLK5048XXYEBEV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SLK6101UBEVN1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SLK6101UBEVN3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SLK6109UBEVB3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SLK6109UBEVL11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SLK6109UBEVL17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SLK6109UBEVL5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SLK6109UBEVL7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SLK6109UBEVL9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SLK6109UBEVN1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SLK6109UBEVN3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SLK6109UBEVW1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SLK6109UBEVW17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SLK6109UBEVW7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SLK6109UBEVZ1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SLK6109UDHEVL1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SLK6109ULE0BEVS5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SLK6118ABEVL5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SLK6129UBEVW3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SLK6663UBEVL3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SLK6819UBEVC1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SLK6819UBEVL9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SLK6819UBEVN1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SLK6819UBEVN11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SLK6819UBEVN13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SLK6819UBEVN3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SLK6819UBEVN5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SLK6819UBEVN7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SLK6819UBEVW21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SLK6819UBEVZ1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SLK6859UBEVL3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SLK6859UBEVL5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SLK6859UBEVZ1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SCH5032XXY-BEV1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SCH6431BEV1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明君汽车有限公司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MJC6450BEV1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YGM5022XXYBEVB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YGM7001BEVB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YGM7001BEVB1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YGM7000BEVA5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YGM7001BEVA0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安徽猎豹汽车有限公司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猎豹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(LEOPAARD)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LBA6431BABEV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DNC1030BEV02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DNC1030BEV31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DNC5020XXYBEV01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DNC5030CCYBEV31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DNC5030XXYBEV04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DNC5040XLCBEVK1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DNC5042CCYBEVK1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DNC5042XLCBEVK3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DNC5042XXYBEVK2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DNC5047XXYBEVK1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DNC5049XXYBEV05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DNC5071XXYBEV01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DNC5072XLCBEVK2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DNC5072XXYBEVK1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DNC6100BEVG3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DNC6100BEVG4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DNC6100BEVG5A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DNC6100BEVG6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DNC6100BEVG8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DNC6110BEV1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DNC6110BEVG1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DNC6120BEVG3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DNC6120BEVG6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DNC6810BEVG1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DNC6850BEVG1A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DNC6850BEVG2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DNC6850BEVG2A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DNC6850BEVG3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DNC6850BEVG3A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HKL5040XXYBEV2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HKL5041XXYBEV1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HKL6100GBEV2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HKL6320BEV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HKL6320BEV1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HKL6440BEV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HKL6680GBEV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HKL6800GBEV3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HKL6801GBEV5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HKL6801GBEV6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HKL6801GBEV7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NJL5026XXYBEV1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NJL5026XXYBEV3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NJL5026XXYEV1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NJL5026XXYEV9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NJL5026XYZBEV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NJL5038XJCBEV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纯电动检测车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NJL5038XLCBEV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NJL5038XXYBEV1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NJL5038XXYBEV4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NJL5038XXYBEV5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NJL5038XXYBEV6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NJL5038XXYBEV7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NJL5038XXYEV2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NJL5038XYZBEV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NJL5040TSLBEV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NJL5040TYHBEV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NJL5040XXYEV1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NJL5060ZZZBEV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NJL5100TCABEV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NJL5100TCABEV1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NJL5129XDYEV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纯电动电源车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NJL5310ZLJBEV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NJL5310ZLJBEV1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NJL6100BEV30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NJL6100BEV42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NJL6100BEV55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NJL6100GSEV1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NJL6101EV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NJL6109HEV5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NJL6113EV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NJL6113EV1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NJL6113EV3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NJL6117EV1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NJL6117EV5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NJL6117EV7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NJL6117EVG2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NJL6117EVG5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NJL6129BEV32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NJL6129EV3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NJL6129EV5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NJL6129EV7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NJL6129EVG1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NJL6129HEV5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NJL6129HEV6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NJL6420BEV5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NJL6420BEV8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NJL6420EV1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NJL6600EV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NJL6600EV1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NJL6680EV1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NJL6680EV2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NJL6680EV3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NJL6680EV4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NJL6809EV10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NJL6809EV5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NJL6809EV6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NJL6809EV9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NJL6809EVG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NJL6809EVG1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NJL6859EV11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NJL6859EV12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NJL6859EV14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NJL6859EV6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NJL6859EV8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NJL6859EVG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NJL6859EVG1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NJL6859HEV3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NJL6859HEV4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长沙梅花汽车制造有限公司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TX6831BEV2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JNQ5022XXYBEV1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JNQ5042XXYBEV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JNQ5043XXYBEV2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JNQ6450BEV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JNQ6460BEV3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GXQ6450BEVT1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GXQ6470PHEV1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混合动力多用途乘用车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GXQ7000BEV2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JKC1021DABEV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JKC1030DDBEV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JKC5022XXY-DABEV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JKC5030XXY-DDBEV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JKC5030XXY-FXBEV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JKC6451AXBEV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JKC6453AXBEV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JKC6453CXBEV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WXB6100GEV4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WXB6100GEV5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WXB6100GEV7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WXB6121GEV10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WXB6121GEV8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WXB6121GEV9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WXB6730GEV1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WXB6860GEV2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WXB6860GEV3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TEG6105BEV17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TEG6106BEV38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TEG6106BEV41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TEG6106BEV42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TEG6106BEV43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TEG6106BEV46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TEG6106BEV47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TEG6106BEV48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TEG6106BEV49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TEG6106BEV51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TEG6106EHEV19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TEG6110BEV04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TEG6110EV11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TEG6120EV01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TEG6125BEV05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TEG6125BEV08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TEG6125BEV09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TEG6180BEV01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TEG6660BEV02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TEG6660BEV04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TEG6801BEV14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TEG6801BEV15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TEG6801BEV16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TEG6801BEV17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TEG6801BEV18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TEG6801BEV19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TEG6801BEV20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TEG6802BEV01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TEG6802BEV04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TEG6802BEV05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TEG6802BEV06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TEG6802BEV07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TEG6851BEV31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TEG6851BEV32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TEG6851BEV33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TEG6851BEV34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TEG6851BEV35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TEG6851BEV36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TEG6851EHEV07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TEG6852BEV01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TEG6852BEV02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TEG6852BEV03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TEG6852BEV05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TEG6900EV02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四川南骏汽车集团有限公司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NJA1042PDB33BEV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四川南骏汽车集团有限公司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NJA5030XXYSDB32BEV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四川南骏汽车集团有限公司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NJA5041XXYPDB33BEV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四川南骏汽车集团有限公司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NJA5042XXYPDB33BEV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湖南猎豹汽车股份有限公司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猎豹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(LEOPAARD)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LBA7000BABEV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湖南猎豹汽车股份有限公司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猎豹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(LEOPAARD)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LBA7000CABEV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湖南猎豹汽车股份有限公司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猎豹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(LEOPAARD)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LBA7002AABEV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南通皋开汽车制造有限公司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DYC5042XXY-BEV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山东吉海新能源汽车有限公司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JHN1032CGBEV1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山东吉海新能源汽车有限公司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JHN5032CGXSHBEV1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CDK6106CBBEV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CDK6116CBEV5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CDK6116CBEV6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CDK6126CBEV3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CDK6126CBEV4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CDK6600CBEV1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CDK6801CBEV2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CDK6810CBEV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CDK6810CBEV1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CDK6850CBEV9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JX7001ESABEV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JX7001ESBBEV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JX7001ESCBEV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JX7001ESDBEV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JX7001ESEBEV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JX7001ESFBEV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JX7001EUABEV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JX7001EUBBEV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JX7002ESCBEV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JX7002ESDBEV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JX7003ESABEV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JX7003ESBBEV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兰州知豆电动汽车有限公司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知豆牌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LZD7001BEV18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SXC5042XXYBEV2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SXC6105GBEV1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SXC6105GBEV2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SXC6106GBEV1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SXC6110GBEV11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SXC6120GBEV11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SXC6660GBEV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SXC6810GBEV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SXC6810GBEV1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SXC6810GBEV2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SXC6850GBEV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GTQ5043XXYBEV1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GTQ5043XXYBEV2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GTQ5043XXYBEV3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GTQ5045XXYBEV1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GTQ6103BEVB21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GTQ6103BEVBT21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GTQ6103BEVBT3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GTQ6105BEVB23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GTQ6105BEVB26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GTQ6105BEVBT11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GTQ6105BEVBT20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GTQ6105BEVBT8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GTQ6105BEVBT8D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GTQ6111BEVBT20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GTQ6119BEVH22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GTQ6121BEVB20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GTQ6121BEVBT20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GTQ6121BEVBT21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GTQ6126BEVB25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GTQ6126BEVBT20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GTQ6131BEVST8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GTQ6146BEVBT8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GTQ6186BEVBT20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纯电动铰接城市客车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GTQ6851BEVBT20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GTQ6853BEVBT20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GTQ6853BEVBT3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GTQ6853BEVBT8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GTQ6853BEVBT9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GTQ6853BEVH20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GTQ6858BEVB26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GTQ6858BEVBT11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GTQ6858BEVBT9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零跑牌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FDH7000BEV03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FDH7000BEV01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杭州长江乘用车有限公司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FDH7000BEV02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前途汽车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前途牌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QTE7000BEV01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THZ7001BEVS001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THZ7001BEVS004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THZ7001BEVS005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奇瑞新能源汽车技术有限公司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NEQ7000BEVJ60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奇瑞新能源汽车技术有限公司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NEQ7000BEVJ60A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奇瑞新能源汽车技术有限公司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NEQ7000BEVJ72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奇瑞新能源汽车技术有限公司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NEQ7000BEVJ72A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奇瑞新能源汽车技术有限公司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NEQ7000BEVJ72B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奇瑞新能源汽车技术有限公司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NEQ7000BEVJ72C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SKE7000BEVF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SKE7000BEVF1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SKE7000BEVF3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SKE7000BEVF4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SKE7001BEVF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FSQ6110BEVG2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FSQ6111BEVG2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FSQ6850BEVG2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FSQ6850BEVG3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FSQ6851BEVG2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FSQ6851BEVG3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FSQ6851BEVG4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CAT6100CRBEVT1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CAT6100CRBEVT2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CAT6105CRBEV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CAT6180DRBEVT1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纯电动铰接城市客车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CAT6680CRBEVT2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CAT6858CRBEV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GTZ6107BEVB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GTZ6107BEVB1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GTZ6112BEV5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GTZ6112BEV6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GTZ6112BEVB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GTZ6119BEVB4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GTZ6127BEVB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GTZ6129BEVB1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GTZ6129BEVB2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GTZ6810BEV1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GTZ6817BEVB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GTZ6819BEVB1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GTZ6819BEVB2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GTZ6859BEVB1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GTZ6859BEVB2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KMT5042XXYBEV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KMT6106GBEV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KMT6106GBEV1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KMT6106GBEV2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KMT6106GBEV3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KMT6802GBEV3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KMT6802GBEV4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KMT6820GBEV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KMT6861GBEV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KMT6861GBEV1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KMT6861GBEV4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蓝速牌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BYN5030XXYBEV3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蓝速牌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BYN5031XXYBEV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HLT5180TXSEV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HLT5180ZXXEV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HLT5181GSSEV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HLT5181TXSEV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HLT5181ZYSEV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HLT5251ZXXEV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TJK6105BEV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TJK6850BEV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TJR6105BEVBT1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TJR6105BEVBT20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石家庄中博汽车有限公司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广通客车牌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SQ6105BEVBT20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石家庄中博汽车有限公司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广通客车牌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SQ6105BEVBT21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石家庄中博汽车有限公司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广通客车牌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SQ6105BEVBT31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石家庄中博汽车有限公司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广通客车牌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SQ6121BEVBT20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石家庄中博汽车有限公司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广通客车牌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SQ6121BEVBT21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石家庄中博汽车有限公司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广通客车牌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SQ6690BEVBT20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石家庄中博汽车有限公司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广通客车牌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SQ6858BEVBT20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石家庄煤矿机械有限责任公司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石煤牌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SMJ5040ZXXBEV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石家庄煤矿机械有限责任公司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石煤牌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SMJ5040ZZZBEV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唐山上汽客车有限公司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德纳迪牌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SK5040XXYBEV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唐山上汽客车有限公司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德纳迪牌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SK6105BEV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唐山上汽客车有限公司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德纳迪牌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SK6820BEV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唐山上汽客车有限公司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飞翼牌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SK6858BEV25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山西皇城相府宇航汽车制造有限公司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SXK5021XXYBEV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山西原野汽车制造有限公司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湛龙牌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YYC5030ZXXBEV2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山西原野汽车制造有限公司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湛龙牌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YYC5042ZXXBEV1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辽宁乾丰专用车有限公司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易圣达牌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QF6105BEVG1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华晨客车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佰斯威牌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WK5040XJEEV1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纯电动监测车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华晨客车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佰斯威牌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WK6101UREV2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哈尔滨龙江客车制造有限公司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LJK6100PBABEV1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哈尔滨通联客车有限公司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哈尔滨牌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HKC6101BEV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上海航空特种车辆有限责任公司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SHF5020TXFQC20/BEV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纯电动器材消防车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NJC6105GBEV7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NJC6105GBEV8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NJC6805GBEV3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CA6106URHEV80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TEG6105URBEV80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TEG6105URBEV81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TEG6852URBEV80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TEG6852URBEV81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YS6101GBEVB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YS6108GBEVB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YS6808GBEVB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YS6808GBEVB1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YS6808GBEVB2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YS6860GBEVN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YS6860GBEVN1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江苏卡威专用汽车制造有限公司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卡威牌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KWZ5020XLZEV1T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纯电动路政车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XZJ5070XTYQBEV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XZJ5180GQXDBEV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XZJ5180TXSDBEV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XZJ5180TXSXBEV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XZJ5181GQXDBEV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镇江天洋汽车有限公司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江天牌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ZKJ5040XXYEV4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YD5043TYHEQBEV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YD5123ZYSEQBEV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江苏奥新新能源汽车有限公司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达福迪牌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JAX5045XXYBEVG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SGK6109BEVGK12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SGK6809BEVGK13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SGK6851BEVGK12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发展有限公司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XRF5032XXYBEV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江苏申龙汽车有限公司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华西牌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KWD6109USBEVL5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江苏申龙汽车有限公司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华西牌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KWD6819USBEVW21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FDC6100PBABEV13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FDC6100PBABEV15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FDC6750TDABEV05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FDC6810TDABEV09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FDC6850PBABEV05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FDC6850PBABEV15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宁波比亚迪汽车有限公司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BYD6850NHZEV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CSR6100GCHEV1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CSR6110GLEV6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CSR6110GSEV4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CSR6113GLEV2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CSR6113GLEV3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CSR6121GLEV4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CSR6121GLEV5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CSR6121GSEV6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CSR6123GLEV1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CSR6180GLEV1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CSR6180GLEV2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CSR6180GLEV3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CSR6850GLEV6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CSR6850GLEV7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CSR6850GPHEV1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CSR6853GLEV1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CSR6853GLEV2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宁波杉杉汽车有限公司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杉杉牌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NSS5030XXYBEVA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宁波杉杉汽车有限公司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杉杉牌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NSS5042XXYBEVA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XBE5040ZXXBEV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安徽鑫盛汽车制造有限公司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沿锋牌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AXS5022XXYBEV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安徽星凯龙客车有限公司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星凯龙牌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HFX6852BEVG13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芜湖中骐汽车制造有限公司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斯帕德牌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HL6810BEV01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芜湖中骐汽车制造有限公司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斯帕德牌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HL6810BEVG01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安徽爱瑞特新能源专用汽车股份有限公司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爱瑞特牌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ART5030TYHQ26BEV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龙岩畅丰专用汽车有限公司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CFQ5020XXYBEV0E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龙岩畅丰专用汽车有限公司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CFQ5030XXYBEV0S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FLM5040CTYDTBEV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FLM5040XTYDGBEV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FLM5040ZZZDTBEVH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FLM5120TSLDTBEV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FLM5120TXSDTBEVL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FLM5120ZYSDTBEV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FLM5120ZZZDTBEV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FLM5180GQXDFBEV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FLM5180GQXDFBEVS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FLM5180GQXDLBEVS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FLM5180TDYDFBEV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FLM5180TSLDFBEV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FLM5180ZYSDFBEVK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FLM5181TXSDFBEV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SR5040XSHBEV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SR6106BEVG2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SR6106PHEVG5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混合动力城市客车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SR6107BEVTS2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SR6660BEVG1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SR6800BEVGS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SR6820BEVGS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SR6826BEVTS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江西凯马百路佳客车有限公司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JXK6103BEV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江西凯马百路佳客车有限公司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JXK6107BEV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江西凯马百路佳客车有限公司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JXK6812BEV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赣州汽车改装厂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GZQ5032CCYBEV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赣州汽车改装厂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GZQ5032XSHBEV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赣州汽车改装厂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GZQ5032XXYBEV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JYK5020XXYBEV1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JYK5030XXYBEV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JYK5030XXYBEV2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JYK6100GBEV5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JYK6101GBEV2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JYK6601GBEV1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JYK6660GBEV1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JYK6800GBEV3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JYK6800GBEV5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JYK6800GBEV6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JYK6802GBEV1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JYK6803GBEV5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JYK6803GBEV6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JYK6805GBEV2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JYK6806BEV1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JYK6806GBEV1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JX5045XGCML2BEV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江西之信汽车有限公司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之信牌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YLK6101BEVG1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江西之信汽车有限公司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之信牌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YLK6105BEVG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江西之信汽车有限公司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之信牌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YLK6800BEVG1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江西之信汽车有限公司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之信牌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YLK6801BEVG1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烟台舒驰客车有限责任公司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舒驰牌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YTK5040XXYEV2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烟台舒驰客车有限责任公司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舒驰牌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YTK6101GEV5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烟台舒驰客车有限责任公司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舒驰牌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YTK6660GEV3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烟台舒驰客车有限责任公司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舒驰牌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YTK6830GEV8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JK6106GBEVQ4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JK6106GBEVQ5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JK6106GBEVQ8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JK6116HBEVQA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JK6126GBEVQ1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JK6126GBEVQ4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JK6806GBEVQ4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CHD5030TQXCABEV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CHD5040TYHDFBEV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CHD5040ZLJDFBEV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CHD5041ZLJDFBEV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CHD5080TCAJFBEV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CHD5080TQXJFBEV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CHD5081TSLJFBEV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CHD5120ZXXDFBEV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CHD5121TCAJFBEV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CHD5121TXSJFBEV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CHD5121ZXXJFBEV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CHD5180GSSBEV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CHD5180TDYDFBEV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CHD5180TXQZQBEV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纯电动墙面清洗车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CHD5180TXSDFBEV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CHD5180ZXXDFBEV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CHD5181GQXZQBEV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CHD5181ZXXZQBEV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CHD5182TXSZQBEV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SDL6100EVG6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SDL6125EVG5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SDL6840EVG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SDL6850EVG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ZTQ5180GQXE1J50BEV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ZTQ5180TXSCAJ53BEV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ZTQ5180ZYSE1J45BEV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YTZ5030TYHZ1BEV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YTZ5040TSLZ2BEV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YTZ5040TXSZ0BEV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YTZ5040TXSZ1BEV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YTZ5040TXSZ2BEV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YTZ5040ZXXZ1BEV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YTZ5040ZZZZ2BEV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YTZ5080TSLZ0BEV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YTZ5080TSLZ1BEV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YTZ5080TXSZ0BEV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YTZ5080TXSZ1BEV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YTZ5100TSLD0BEV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YTZ5100TXSD0BEV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YTZ5100ZYSD0BEV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YTZ5180GQXD0BEV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YTZ5180GQXZ0BEV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YTZ5180GQXZ2BEV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YTZ5180TDYZ0BEV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YTZ5180TSLD0BEV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YTZ5180TSLZ0BEV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YTZ5180TSLZ1BEV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YTZ5180TXSD0BEV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YTZ5180TXSZ0BEV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YTZ5180TXSZ2BEV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YTZ5180ZYSD0BEV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YTZ5181GQXZ0BEV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SMQ5074XLCBEV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SMQ5075XXYBEV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SMQ5076XXYBEV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SMQ5080TXSBEV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SMQ5182GQXBEV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SMQ5182TDYBEV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SMQ5183TXSBEV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SMQ5250GJBBEV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湖北东润汽车有限公司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WSH5030XSHBEV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扬子江汽车集团有限公司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扬子江牌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WG5031XXYBEV1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WH6110GBEV1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WH6110GBEV2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WH6810GBEV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WH6850GBEV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东风随州专用汽车有限公司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DFZ5180GSSEV3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湖北世纪中远车辆有限公司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ZYP5030XSHBEV3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湖北世纪中远车辆有限公司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ZYP5030XSHBEV4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湖北世纪中远车辆有限公司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ZYP5030ZXXBEV4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湖北世纪中远车辆有限公司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ZYP5030ZZZBEV3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HJK5030CTYSTBEV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HJK5030TSLSTBEV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HJK5030TYHSTBEV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HJK5030ZXXSTBEV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HJK5031XXYSTBEV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HJK5080CTYSTBEV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HJK5080TCASTBEV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HJK5080ZXXSTBEV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HJK5100GSSSTBEV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HJK5100TSLSTBEV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HJK5100ZYSSTBEV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HJK5100ZZZSTBEV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HJK5101ZZZSTBEV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HJK5120TCASTBEV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HJK5120TXSSTBEV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HJK5120ZDJSTBEV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纯电动压缩式对接垃圾车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HJK5180ZYSEQBEV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HJK5181GQXEQBEV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HJK5181GSSEQBEV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襄阳九州汽车有限公司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SYC5022XXYBEVD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襄阳九州汽车有限公司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SYC6100CBEVA1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HYK6101GBEV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HYK6105GBEV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HYK6601GBEV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HYK6851GBEV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CKY6106BEV01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CKY6801BEV01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CKY6801BEV02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CKY6802BEV01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ZBH5120TXSSHBEV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ZBH5120ZXXCABEV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ZBH5123TSLBYBEV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ZBH5180TXSCABEV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ZBH5180TXSEQABEV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ZBH5180ZXXEQABEV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ZBH5180ZXXEQBEV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ZBH5180ZXXLZBEV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ZBH5180ZYSEQABEV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ZBH5180ZYSEQBEV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ZBH5180ZYSLZBEV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ZBH5181TDYSHBEV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ZBH5182GQXEQABEV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ZBH5182GQXEQBEV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ZBH5182GQXLZBEV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ZBH5183TSLEQABEV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ZBH5252GQXEQBEV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HA6100BEVB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HA6100BEVB1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HA6100BEVB2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HA6120BEVB3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HA6805BEVB1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HA6805BEVB2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HA6850BEVB1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XQX3310ZBEV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D5317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  <w:t xml:space="preserve">　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XQX3310ZBEV1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XQX5310ZLJBEV1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LG5180GSSCBEV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柳州延龙汽车有限公司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延龙牌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LZL5030CCYBEV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柳州延龙汽车有限公司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延龙牌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LZL5030XXYBEV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柳州延龙汽车有限公司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延龙牌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LZL5031ZXXBEV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柳州延龙汽车有限公司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延龙牌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LZL5070CTYBEV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柳州五菱汽车工业有限公司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LQG5035XXYBEV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柳州五菱汽车工业有限公司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LQG5036XXYBEV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广西都安建兴机械有限公司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都兴牌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DA5070CTYBEV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CRC5034XXYD-LBEV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四川国宏汽车有限公司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乐达牌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LSK6105GEV1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四川国宏汽车有限公司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乐达牌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LSK6850GEV1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TG6101CBEV1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TG6101CBEV2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TG6103CBEV1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TG6103GBEV2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TG6120CBEV1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TG6801CBEV1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TG6810GBEV1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EM6100BEVG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EM6640BEVG1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EM6810BEVG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EM6810BEVG3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EM6810BEVG4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EM6850BEVG4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CYJ6109USBEVL5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四川申龙汽车制造有限公司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CYJ6819USBEVW21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成都雅骏汽车制造有限公司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CTT5070ZYSGC2BEV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GK5021XXYBEV1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GK6100GBEV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GK6660GBEV1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GK6660GBEV2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GK6800GBEV1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GK6851GBEV1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GK6851GBEV2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WD5040XXYBEV2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WD6105BEVG02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WD6105BEVG03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WD6105BEVG05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WD6105BEVG07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WD6105BEVG09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WD6105BEVG11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WD6120BEVG01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WD6120BEVG03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WD6815BEVG02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WD6815BEVG03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瑞万达贵州客车股份有限公司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WD6815BEVG05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FDE6100PBABEV01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FDE6100PBABEV11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FDE6100PBABEV12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FDE6100PBABEV13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FDE6101PBABEV01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FDE6120PDABEV07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FDE6810PBABEV01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FDE6850PBABEV04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FDE6850PBABEV05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FDE6851PBABEV01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YH5024XXYBEV1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YH5025XXYBEV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昆明客车制造有限公司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KK6102GEV01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昆明客车制造有限公司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KK6801GEV01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昆明客车制造有限公司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KK6850GEV01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陕西汉中客车有限公司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SHZ6103GEV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陕西汉中客车有限公司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汉龙牌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SHZ6811GEV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陕西秦星汽车有限责任公司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原点之星牌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SYD6101GBEV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陕西秦星汽车有限责任公司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原点之星牌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SYD6102GBEV1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陕西秦星汽车有限责任公司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原点之星牌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SYD6811GBEV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兰州广通新能源汽车有限公司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LZG6121BEVBT1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洛阳中集凌宇汽车有限公司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凌宇牌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CLY5043XXYBEV1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A6299E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洛阳中集凌宇汽车有限公司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凌宇牌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CLY6101BEVBT9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</w:tbl>
    <w:p w:rsidR="00A6299E" w:rsidRDefault="00D5317E">
      <w:pPr>
        <w:spacing w:line="360" w:lineRule="exac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勘误：《新能源汽车推广应用推荐车型目录》（</w:t>
      </w:r>
      <w:r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019</w:t>
      </w:r>
      <w:r>
        <w:rPr>
          <w:rFonts w:ascii="仿宋_GB2312" w:eastAsia="仿宋_GB2312" w:hint="eastAsia"/>
          <w:b/>
          <w:szCs w:val="21"/>
        </w:rPr>
        <w:t>年第</w:t>
      </w:r>
      <w:r>
        <w:rPr>
          <w:rFonts w:ascii="仿宋_GB2312" w:eastAsia="仿宋_GB2312" w:hint="eastAsia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>批）第一部分新发布车型，表一第</w:t>
      </w:r>
      <w:r>
        <w:rPr>
          <w:rFonts w:ascii="仿宋_GB2312" w:eastAsia="仿宋_GB2312" w:hint="eastAsia"/>
          <w:b/>
          <w:szCs w:val="21"/>
        </w:rPr>
        <w:t>8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>项金龙联合汽车工业</w:t>
      </w:r>
      <w:r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苏州</w:t>
      </w:r>
      <w:r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有限公司</w:t>
      </w:r>
      <w:r>
        <w:rPr>
          <w:rFonts w:ascii="仿宋_GB2312" w:eastAsia="仿宋_GB2312" w:hint="eastAsia"/>
          <w:b/>
          <w:szCs w:val="21"/>
        </w:rPr>
        <w:t>KLQ5041XXYBEV8</w:t>
      </w:r>
      <w:r>
        <w:rPr>
          <w:rFonts w:ascii="仿宋_GB2312" w:eastAsia="仿宋_GB2312" w:hint="eastAsia"/>
          <w:b/>
          <w:szCs w:val="21"/>
        </w:rPr>
        <w:t>纯电动厢式运输车，商标应为“北斗航天汽车”牌。</w:t>
      </w:r>
    </w:p>
    <w:p w:rsidR="00A6299E" w:rsidRDefault="00A6299E"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 w:rsidR="00A6299E" w:rsidRDefault="00D5317E">
      <w:pPr>
        <w:numPr>
          <w:ilvl w:val="0"/>
          <w:numId w:val="26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符合《关于调整完善新能源汽车推广应用财政补贴政策的通知》（财建</w:t>
      </w:r>
      <w:r>
        <w:rPr>
          <w:rFonts w:ascii="黑体" w:eastAsia="黑体" w:cs="黑体" w:hint="eastAsia"/>
          <w:b/>
          <w:bCs/>
          <w:sz w:val="24"/>
          <w:szCs w:val="24"/>
        </w:rPr>
        <w:t>[2018]18</w:t>
      </w:r>
      <w:r>
        <w:rPr>
          <w:rFonts w:ascii="黑体" w:eastAsia="黑体" w:cs="黑体" w:hint="eastAsia"/>
          <w:b/>
          <w:bCs/>
          <w:sz w:val="24"/>
          <w:szCs w:val="24"/>
        </w:rPr>
        <w:t>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88"/>
        <w:gridCol w:w="2210"/>
        <w:gridCol w:w="920"/>
        <w:gridCol w:w="1010"/>
        <w:gridCol w:w="1737"/>
        <w:gridCol w:w="1767"/>
        <w:gridCol w:w="781"/>
      </w:tblGrid>
      <w:tr w:rsidR="00A6299E">
        <w:trPr>
          <w:tblHeader/>
          <w:jc w:val="center"/>
        </w:trPr>
        <w:tc>
          <w:tcPr>
            <w:tcW w:w="488" w:type="dxa"/>
            <w:vAlign w:val="center"/>
          </w:tcPr>
          <w:p w:rsidR="00A6299E" w:rsidRDefault="00D5317E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A6299E" w:rsidRDefault="00D5317E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vAlign w:val="center"/>
          </w:tcPr>
          <w:p w:rsidR="00A6299E" w:rsidRDefault="00D5317E">
            <w:pPr>
              <w:spacing w:line="240" w:lineRule="exact"/>
              <w:ind w:leftChars="-5" w:left="-10" w:rightChars="-14" w:right="-2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CA1033BEV21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CA5032XXYBEV21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CA5033XXYBEV21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东风本田汽车有限公司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沁威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(X-NV)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DHW7001DHBEV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东风本田汽车有限公司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沁威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(X-NV)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DHW7002DHBEV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DFA5040TSLTBEV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DFA5040XXYTBEV3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DFA5040XXYTBEV4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DFA5040ZYSTBEV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DFA6850EBEV3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EQ7000FS2F1BEV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DFA7000A1FCBEV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DFA7000A1FDBEV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金华青年汽车制造有限公司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迈迪牌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JNP7008BEV1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BJ5030XXYEV1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BJ5072GQXEV-H2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BJ5122TXSEV-H1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BJ5182GQXEV-H2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BJ5182TXSEV-H1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BJ6105EVCA-49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BJ6117EVUA-6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BJ6816EVUA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BJ6851EVCA-30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BJ6851EVCA-31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梅赛德斯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奔驰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(Mercedes-Benz)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BJ6480LABEV1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梅赛德斯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奔驰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(Mercedes-Benz)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BJ6480LABEV2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BJ7000C5D7-BEV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BH7000BEVSCA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BJ7000C5ED-BEV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CC7000ZM02ABEV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CC7001CE04BEV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CC7001ZM01BEV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CC6481AD22FPHEV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CC6483AD22FPHEV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SC1032SAAABEV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SC5032XXYDAAABEV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JHC7002BEV40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JHC7002BEV42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JHC7002BEV43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JHC7002BEV55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JHC7002BEV57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JHC7002BEV60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DD5042XXYEV12M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KMC1033BEVA318X1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KMC5033XXYBEVA318X1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威尔马斯特牌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SZS6460A22BEV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威尔马斯特牌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SZS6460A30BEV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威尔马斯特牌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SZS6480A01BEV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威尔马斯特牌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SZS6480A02BEV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SH1127ZKEVWZ1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SH5047XXYPCEVNZ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SH5107XXYZHEVWZ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SWB6868BEV64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BJ5040XXYCJ12EV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JS6661GHBEV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FD1043D66KBEV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VCD7204H24PPHEV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VCD7204H25PPHEV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JL6453PHEV04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VCC6474H30UPHEV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MR6463PHEV08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MR6463PHEV09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MR7153PHEV21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MR7153PHEV22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HFF6109G03EV15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HFF6800G03EV78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HFF6850G03CHEV12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HFC6483ECEV1-W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HFC6483ECEV2-W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HFC6483ECEV3-W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HFC6502ECEV3-W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YDE7000BEV1N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FJ5030XXYBEVA6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FJ6450BEVC2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CH5031XXYBEVRA3B3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CH5031XXYBEVRA3B4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CH5031XYZBEVRA3B3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CH5031XYZBEVRA3B4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CH5020XXYBEVFA1B4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JX5063XXYTGA25BEV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JMV6801GRBEV6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JMV6801GRBEV7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JMV6821BEV2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JMV6821GRBEV2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JMV6821GRBEV3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ZZ4257V384GZ1BEV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CA5081XXYP40L3FCEVA84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ZK6105CHEVNPG39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ZK6106BEVG3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ZK6106BEVG5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ZK6106BEVG5E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ZK6119BEVQZ15B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ZK6125CHEVNPG39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ZK6815BEVG3K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ZK6816BEVG1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ZK6816BEVG2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ZN1032U5PBEV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ZN5032XYZV1YBEV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HQG5037XXYEV2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HQG5043XXYEV11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BYD1180D7MBEV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BYD4260DDDBEV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BYD5042XXYBEV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BYD5070XLCBEV3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BYD6101LGEV11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BYD6101LGEV12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BYD6710HLEV3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BYD6850HZEV5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BYD7002BEV1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BYD7002BEV2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BYD7002BEV3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HN4180H20D2BEV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HN4181H20D2BEV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HQK6109USBEVB1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HQK6109USBEVL2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HQK6109USBEVU2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HQK6118ASBEVU1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HQK6118USBEVU1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HQK6819USBEVU2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HQK6819USBEVU3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HQK6819USBEVW1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HQK6819USBEVZ2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HQK6859USBEVL2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HQK6859USBEVL3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HQK6859USBEVU2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HQK6859USBEVZ2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HQK6859USBEVZ3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JNJ5030XXYEV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JNJ6491EV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广汽本田汽车有限公司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理念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(EVERUS)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GHA7000PAN0BBEV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LZ1046L2AZBEV1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重庆理想智造汽车有限公司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理想智动牌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LXA6500SHEVM1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CDL6850URBEV2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BYD7005BEVA4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BYD7005BEVA5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STJ5020XXYEV6S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SX5048XXYBEV331L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SX5049XXYBEV331L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KLQ6111HZEV1N3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KLQ6111HZEV1N4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KLQ6129GAHEVC6K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KLQ6812KAGEVN2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KLQ6816GAEVN1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贵州航天成功汽车制造有限公司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GHT5021XXYD-BEV7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科莱威牌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CSA7001KBEV2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CSA6463NEPHEV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XMQ6106AGBEVL29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XMQ6106AGBEVL30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XMQ6106AGCHEVN61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XMQ6112AGBEVL1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XMQ6112AGBEVL3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XMQ6112AYBEVL2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XMQ6127AGCHEVN61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XMQ6650AGBEVL4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XMQ6810AGBEVL4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XMQ6821CGBEVL5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XMQ6821CYBEVL5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XMQ6850AGBEVL18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XMQ6850AGBEVL19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XMQ6850AGCHEVN61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XMQ6850AGFCEV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XML6105JEVJ0C7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XML6125JEVJ0C2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XML6805JEVJ0C5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XML6855JEVJ0C5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LCK5035XXYEV5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LCK5048XXYEVH3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LCK6809EVG3A12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LCK6809EVG3A13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LCK6826EVG3A3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HMA7001DABEV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HMA7001DDBEV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HMA7001DEBEV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HMA7001DFBEV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SLK6101UBEVN3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SLK6109UBEVZ1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SLK6819UBEVZ1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SLK6859UBEVZ1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SCH5032XXY-BEV1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明君汽车有限公司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MJC6450BEV1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DNC1030BEV02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DNC1030BEV31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DNC5030CCYBEV31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DNC5040XLCBEVK1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DNC5042CCYBEVK1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DNC5042XLCBEVK3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DNC5047XXYBEVK1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DNC5072XLCBEVK2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DNC5072XXYBEVK1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DNC6110BEV1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DNC6110BEVG1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NJL5026XXYEV1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NJL5026XXYEV9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NJL5038XXYEV2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NJL5040TSLBEV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NJL5040TYHBEV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NJL5040XXYEV1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NJL5040ZXXBEV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NJL5060ZZZBEV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NJL5310ZLJBEV1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NJL6100EV13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NJL6100EV14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NJL6100EV15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NJL6100EV16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NJL6100EV17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NJL6100EV18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NJL6113EV1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NJL6113EV3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NJL6117EV7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NJL6129EV5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NJL6129EV7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NJL6420EV1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NJL6420EV9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NJL6680EV3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NJL6680EV4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NJL6809EV10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NJL6809EV9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NJL6859EV10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NJL6859EV11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NJL6859EV12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NJL6859EV14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卡威牌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JNQ5022XXYBEV1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JKC5022XXY-DABEV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JKC5030XXY-FXBEV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TEG6105BEV13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TEG6105BEV14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TEG6105BEV15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TEG6105BEV17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TEG6110EV11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TEG6125BEV09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TEG6802BEV07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TEG6852BEV02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TEG6852BEV05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CDK6126CBEV4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JX7002ESDBEV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兰州知豆电动汽车有限公司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知豆牌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LZD7001BEV18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GTQ5045XXYBEV1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GTQ6103BEVB21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GTQ6119BEVH22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GTQ6126BEVB25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奇瑞新能源汽车技术有限公司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NEQ7000BEVJ60A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奇瑞新能源汽车技术有限公司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NEQ7000BEVJ72C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CAT6105CRBEV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CAT6858CRBEV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GTZ6107BEVB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GTZ6107BEVB1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GTZ6127BEVB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GTZ6817BEVB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KMT6861GBEV4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HLT5180TXSEV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HLT5181GSSEV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HLT5181TXSEV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HLT5251ZXXEV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唐山上汽客车有限公司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)77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德纳迪牌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SK5040XXYBEV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哈尔滨通联客车有限公司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哈尔滨牌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HKC6101BEV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TEG6105URBEV80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TEG6105URBEV81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TEG6852URBEV80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TEG6852URBEV81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YS6860GBEVN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YS6860GBEVN1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江苏陆地方舟新能源车辆股份有限公司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陆地方舟牌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RQ6101GFCEVH0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XZJ5180TXSXBEV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YD5043TYHEQBEV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江苏奥新新能源汽车有限公司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)74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达福迪牌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JAX5045XXYBEVG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CSR6113GLEV3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CSR6853GLEV1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CSR6853GLEV2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XBE5040ZXXBEV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江西凯马百路佳客车有限公司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JXK6103BEV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江西凯马百路佳客车有限公司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JXK6812BEV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JYK6803GBEV6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JK6106GBEVQ8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JK6126GBEVQ4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CHD5080TCAJFBEV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CHD5080TQXJFBEV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CHD5081TSLJFBEV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CHD5121TXSJFBEV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CHD5180TDYDFBEV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CHD5180TXQZQBEV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纯电动墙面清洗车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CHD5180TXSDFBEV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CHD5180ZXXDFBEV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SDL6125EVG5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SDL6850EVG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ZTQ5180GQXE1J50BEV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YTZ5100TSLD0BEV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YTZ5100TXSD0BEV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YTZ5100ZYSD0BEV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YTZ5180GQXD0BEV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YTZ5180TSLD0BEV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YTZ5180TXSD0BEV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YTZ5180ZYSD0BEV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HYK6105GBEV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HYK6851GBEV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CKY6802BEV01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ZBH5120TXSSHBEV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ZBH5120ZXXCABEV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ZBH5181TDYSHBEV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ZBH5252GQXEQBEV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XQX3310ZBEV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XQX3310ZBEV1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TG6103GBEV2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TG6810GBEV1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EM6100BEVG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EM6810BEVG3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WD5040XXYBEV2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WD6105BEVG09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WD6105BEVG11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YH5024XXYBEV1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陕西秦星汽车有限责任公司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原点之星牌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SYD6102GBEV1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488" w:type="dxa"/>
          </w:tcPr>
          <w:p w:rsidR="00A6299E" w:rsidRDefault="00A6299E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陕西秦星汽车有限责任公司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原点之星牌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SYD6811GBEV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</w:tbl>
    <w:p w:rsidR="00A6299E" w:rsidRDefault="00A6299E"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 w:rsidR="00A6299E" w:rsidRDefault="00D5317E">
      <w:pPr>
        <w:numPr>
          <w:ilvl w:val="0"/>
          <w:numId w:val="26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其他新能源车型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A6299E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6299E" w:rsidRDefault="00D5317E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A6299E" w:rsidRDefault="00D5317E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299E" w:rsidRDefault="00D5317E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6299E" w:rsidRDefault="00D531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CA5030XXYBEV21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CA5030XXYBEV23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CA5040XXYBEV21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CA5041XXYBEV22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CA6100URBEV24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CA6860URBEV22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CA7001BEVA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CA7001EVA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CA5020XXYEVH3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CA5020XXYEVK2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CA5021XXYEVH4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CA5021XXYEVK1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CA6440EVH2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FV7002AABEV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FV7004AABEV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DFA5020XXYCBEV4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DFA5020XXYCBEV5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DFA5025XXYACBEV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DFA5030XLCCBEV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DFA5030XXYABEV5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DFA5030XXYEBEV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DFA5030XXYFBEV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DFA5030XXYFBEV2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DFA5030XXYFBEV3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DFA5030XXYZBEV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DFA5040XLCKBEV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DFA5040XXYDBEV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DFA5040XXYDBEV1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DFA5040XXYDBEV2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DFA5040XXYGBEV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DFA5040XXYGBEV1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DFA5040XXYKBEV10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DFA5040XXYKBEV11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DFA5040XXYKBEV14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DFA5040XXYKBEV15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DFA5040XXYKBEV9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DFA5042XXYDBEV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DFA5042XXYFBEV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DFA5042XXYKBEV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DFA5070XDYKBEV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纯电动电源车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DFA6650GBEV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DFA6800EBEV1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DFA6850EBEV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EQ5020ZLJTBEV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EQ5023XXYACBEV6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EQ5023XXYACBEV7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EQ5030XXYTBEV1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EQ5032XXYTBEV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EQ5032XXYTBEV1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EQ5033XXYTBEV2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EQ5040XXYACBEV6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EQ5040XXYACBEV7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EQ5040XXYTBEV3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EQ5041XXYACBEV15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EQ5042XXYBEV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EQ5042XXYTBEV1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EQ5045XLCTBEV4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EQ5045XLCTBEV5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EQ5045XXYTBEV19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EQ5045XXYTBEV23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EQ5045XXYTBEV24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EQ5045XXYTBEV25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EQ5045XXYTBEV26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EQ5045XXYTBEV28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EQ5045XXYTBEV29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EQ5045XXYTBEV30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EQ5045XXYTBEV32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EQ5045XXYTBEV33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EQ5045XXYTBEV34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EQ5045XXYTBEV36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EQ5045XXYTBEV37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EQ5045XXYTBEV38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EQ5045XXYTBEV39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EQ5045XXYTBEV40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EQ5045XXYTBEV41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EQ5045XXYTBEV43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EQ5045XXYTBEV7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EQ5045XXYTZPHEV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EQ5070XLCACBEV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EQ5160ZYSTBEV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EQ6510LM5F1BEV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EQ6620CACBEV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EQ6651CACBEV1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DFA7000A1F1BEV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DFA7000G1F1BEV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DFA7000G1F4BEV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EQ5027XXYTBEV1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EQ5027XXYTBEV2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EQ6105CTBEV4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EQ6105CTBEV6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EQ6105CTBEV7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EQ6671CTBEV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EQ6810CTBEV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EQ6810CTBEV1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EQ6830CTBEV11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EQ6830CTBEV8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EQ6830CTBEV9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DXK6450EC4BEV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DXK6450EC6BEV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(VOLKSWAGEN)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SVW6471APV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(VOLKSWAGEN)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SVW7001AEV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(VOLKSWAGEN)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SVW7002AEV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BFC6129GBEV2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BJ5020XXY1Z431BEV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BJ5020XXY1Z432BEV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BJ6420MA42BEV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BJ6610BG42BEV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BJ1030EVJA4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BJ1037EVMA1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BJ1049EVJA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BJ5030XSHEV5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BJ5030XXYEV2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BJ5030XXYEV4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BJ5030XXYEV6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BJ5032TYHEV-H1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BJ5035XYZEV1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BJ5036XXYEV2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BJ5039XXYEV1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BJ5042TYHEV-H1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BJ5042ZXXEV-H1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BJ5043XXYEV1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BJ5043XXYEV2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BJ5045XXYEV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BJ5045XXYEV1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BJ5045XXYEV2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BJ5046XXYEV1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BJ5046XXYSHEV1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BJ5046ZZZEV1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BJ5049CCYEV1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BJ5049XLCEV1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BJ5049XSHEV1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BJ5049XXYEV2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BJ5049XXYEV3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BJ5049XYZEV1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BJ5072ZZZEV-H1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BJ5079XXYEV1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BJ6105EVCA-26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BJ6105EVCA-27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BJ6105EVCA-28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BJ6105EVCA-29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BJ6105EVCA-30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BJ6105EVCA-31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BJ6105EVCA-33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BJ6105EVCA-42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BJ6105EVCA-43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BJ6117EVCA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BJ6117EVUA-5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BJ6123EVCA-42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BJ6123EVCA-43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BJ6123EVCA-48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BJ6127EVCA-6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BJ6608EVUA2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纯电动轻型客车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BJ6802EVUA-7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BJ6805EVCA-17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BJ6805EVCA-18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BJ6805EVCA-19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BJ6805EVCA-20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BJ6805EVCA-21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BJ6851EVCA-16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BJ6851EVCA-17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BJ6851EVCA-18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BJ6851EVCA-20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BJ6851EVCA-9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BJ7000C5E10-BEV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BJ7000C5E4-BEV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BJ7000C5E9-BEV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BJ7000U3D7-BEV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北京汽车集团越野车有限公司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BJ5030XXYV3RK1T-BEV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BH7000BEVBA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BH7001BEVBA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BJ5030XXYV3RKT-BEV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BJ7001BPH6-BEV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BJ7001BPH7-BEV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BJ7001BPH9-BEV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BJ7001BPHA-BEV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北汽银翔汽车有限公司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BJ6450JJN6XBEV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天津一汽夏利汽车股份有限公司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宾果牌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CA7007EV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天津一汽夏利汽车股份有限公司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CA7003EVA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BQ1023FBEV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BQ1030E1BEV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BQ1030E2BEV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BQ1030E2V1BEV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BQ5023XLHFBEV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纯电动教练车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BQ5030XXYE2BEV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BQ5031XXYHBEV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SC1027DACABEV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SC1035DCCBEV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SC5027XXYDAABEV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SC5028XXYNBEV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SC6805ZCBEV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SC6836BBEV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荣成华泰汽车有限公司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SDH7000BEVBL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荣成华泰汽车有限公司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SDH7000BEVYL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荣成华泰汽车有限公司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SDH7000BEVYL1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荣成华泰汽车有限公司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华泰圣达菲牌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SDH6440BEVGL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JHC6120BEVG3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JHC6120BEVG4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ND6102BEV00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ND6105BEV01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ND6105BEV02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ND6801BEV00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ND6802BEV00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ND6820BEV00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ND6823BEV02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一汽客车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CA5020XXYBEV33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一汽客车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CA5021XXYBEV32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一汽客车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CA5040XXYBEV31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一汽客车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CA5045XXYBEV31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一汽客车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CA6109URBEV35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DD5042XXYEV11M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DD6110KEV5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DD6129EV19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BJ7000U3D7G-BEV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KMC1030BEVA240WK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KMC1032EV29D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KMC1033BEVA285X1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KMC1035BEVA296W1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KMC1042BEVA33M3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KMC1042EV33D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KMC5030CCYBEVA240WK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KMC5030XSHBEVA240WK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KMC5030XTYBEVA240WK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KMC5030XXYBEVA240WK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KMC5032CCYEV29D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KMC5032XXYEV29D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KMC5033XLCBEVA285X1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KMC5033XXYBEVA285X1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KMC5035XXYBEVA296W1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KMC5041XXYBEVA28M1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KMC5041XXYBEVB330M1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KMC5042XLCBEVC336M3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KMC5042XLCEV33D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KMC5042XXCBEVA33M3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纯电动宣传车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KMC5042XXCEVK33D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纯电动宣传车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KMC5042XXYBEVA33M3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KMC5042XXYBEVC336M3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KMC5042XXYEV33D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宝马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(BMW)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BMW6462AAHEV(BMWX1)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宝马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(BMW)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BMW7201CMHEV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之诺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(ZINORO)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BBA6461AAHEV(ZINORO60H)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SY5030XXY-BEVDAL9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SY6470BEVD1AL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SY1030DEV3AK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SY1030DEV6AK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SY1040DEV4S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SY1040DEV5S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SY1046DEV2S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SY5010XXYDBA-EV1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纯电动翼开启厢式车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SY5030XXYDAK-EV3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SY5030XXYDAK-EV6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SY5030ZXXDAK-EV7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SY5031XXYABDBEVL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SY5040XXYD-EV4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SY5040XXYD-EV5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SY5046XXYD-EV2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SZS6460A01BEV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SZS6460A02BEV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威阔牌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SZS6460A03BEV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SH5041XDWA7BEV-7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SH5041XLCA7BEV-7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SH5041XLCA7BEV-D6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SH5043XLCA7BEV-9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SH5043XXYA7BEV-7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SH5043XXYA7BEV-9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SH6601A4BEV-5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SH6632A4BEV-5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SH5037XXYPBEVNZ4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SH5047XLCZFEVNZ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SH5047XXYPBEVNZ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SH5047XXYZFEVMZ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SH5047XXYZFEVNZ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SH5047XXYZFEVNZ1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SH5077XXYZFEVMZ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SH5107XXYZKEVWZ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SWB6128BEV33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SWB6808BEV27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NJ5038TYHJEV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NJ5038XTYEV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NJ5038ZXXZEV1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NJ5038ZZZEV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NJ5038ZZZEV1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NJ5047XLCEVFC3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NJ5047XYCEVCC1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纯电动运钞车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NJ5057XXYCEV7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NJ6607CCEV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BJ5040XLCCJ01EV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BJ5040XSWCJ04EV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纯电动商务车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BJ5040XXYCJ02EV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BJ5040XXYCJ03EV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BJ5040XXYCJ06EV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BJ5040XXYCJ07EV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BJ5040XXYCJ08EV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BJ5040XXYCJ09EV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BJ6101B11EV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BJ6109C02EV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BJ6600CJ01EV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BJ6821B11EV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BJ6830C01EV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北汽新能源汽车常州有限公司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BJ5030XXYVRRC-BEV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北汽新能源汽车常州有限公司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BJ5030XYZVRRC-BEV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北汽新能源汽车常州有限公司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BJ7000KPC3C-BEV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北汽新能源汽车常州有限公司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BJ7000URD4C-BEV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北汽新能源汽车常州有限公司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BJ7001BPH7C-BEV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YQZ7002BEV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YQZ7003BEV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NXG1081BEVXA1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NXG5081XXYBEV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JS6101GHBEV12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JS6101GHBEV19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JS6101GHBEV21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JS6101GHBEV26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JS6101GHBEV27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JS6101SHBEV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JS6108GHBEV10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JS6108GHBEV12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JS6108GHBEV16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JS6108GHBEV17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JS6108GHBEV18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JS6111SHBEV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JS6128GHBEV12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JS6128GHBEV16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JS6600GHBEV2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JS6818GHBEV12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JS6851GHBEV15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JS6851GHBEV17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YBL6117HBEV17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YBL6117HBEV21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FD5024XXYBEV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FD5041XXYW17KBEV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FD5082ZYSW17KBEV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FD5083ZYSW17KBEV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VCD7204C23PHEV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JL7001BEV64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JL7001BEV65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JL7001BEV66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JL7001BEV67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JL7001BEV69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JL6453PHEV08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MR7002BEV03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SMA7000BEV20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SMA7001BEV40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SMA7001BEV41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SMA7001BEV45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SMA7001BEV47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SMA7001BEV48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SMA7001BEV49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HFF6100G03EV-61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HFF6104G03EV6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HFF6109G03EV2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HFF6109G03EV6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HFF6109K10EV31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HFF6124G03EV31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HFF6124GS03EV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HFF6129G03EV2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HFF6129G03EV-43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HFF6600GEV1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HFF6600GEV2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HFF6800G03EV8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HFF6803GEVB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HFF6803KEVB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HFF6803KEVB1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HFF6853G03EV1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HFC1031EV2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HFC5031XXYEV1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HFC5031XXYEV2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HFC5031XXYEV3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HFC5031XXYEV4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HFC5031ZXXEV3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HFC5037XXYD1EV2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HFC5037XXYD1EV3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HFC5041XXYEV1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HFC5041XXYEV2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HFC5041XXYEV4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HFC5041XXYEV5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HFC5041XXYEV6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HFC5041XXYEV7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HFC5043XXYEV1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HFC5049XGCEV4H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纯电动电力工程车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HFC5049XSHEV4H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HFC5049XXYEV3H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HFC5049XXYEV4H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HFC7000EWEV2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HFC7000EWEV3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HFC7000WEV1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HFC7001EAEV4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东南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DN7008MBEVS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YDE7000BEV1D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YDE7000BEV1F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YDE7000BEV1F1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YDE7000BEV2A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YDE7000BEV2B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YDE7000BEV2C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YDE7000BEV2D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YDE7000BEV2E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YDE7000BEV2F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YDE7000BEV3A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FZ5032XXYBEV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FZ5036XXYBEV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FZ6125UFBEV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FZ6125UFBEV01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FJ5020XXYBEVA22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FJ5020XXYBEVB18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FJ5020XXYBEVB22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FJ5030XXYBEVA1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FJ5030XXYBEVA2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FJ5030XXYBEVA3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FJ5030XXYBEVA5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FJ6450BEVC1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CH5031XXYBEVR3CA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CH5031XYZBEVR3CA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CH5010XXYBEVFA1B4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CH7002BEVH2CB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CH7003BEVHA2BC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CH7005BEVC3CA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CH7005BEVC3CB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JML7000BEV02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JML5041XXYBEV01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JML5041XXYBEV02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JML5041XXYBEV03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JX1032PSED5BEV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JX5040XXYTH-M5BEV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JX5043XLCTG25BEV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JX5043XXYTG25BEV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JX5043XXYTGA25BEV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JX5043XXYTGD25BEV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JX5043XYZTG25BEV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JX5063XLCTG25BEV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JX5063XXYTG25BEV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JX5063XYZTG25BEV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JMV6105GRBEV7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JMV6703GRBEV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ZZ5047XXYF331CZ145BEV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CA4180P26BEVA80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CA5040XLCP40L1BEVA84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CA5040XXYP40L1BEVA83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CA5040XXYP40L2BEVA83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CA5040XXYP40LBEVA83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CA5041XXYP40L1BEVA84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CA5041XXYP40L2BEVA83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CA5042XXYP40L1BEVA83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CA5042XXYP40L2BEVA83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CA5043XXYP40L1BEVA83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CA5043XXYP40L2BEVA83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CA5044XXYP40L2BEVA83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CA5045XXYP40L1BEVA84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CA5046XXYP40L1BEVA84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CA5047XXYP40L1BEVA83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CA5048XLCP40L1BEVA83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CA5048XXYP40L1BEVA83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CA5048XXYP40L1BEVA84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琴岛牌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CA5091ZYSP40L1BEVA84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山东唐骏欧铃汽车制造有限公司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ZB5045XXYBEVKDD6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SSF5042XXYDJAVEV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SSF5072XXYGJBVEV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ZK6113CHEVPQY51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ZK6115BEVY13A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ZK6119BEVQY15P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ZK6119BEVQY16P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ZK6119BEVQY18P1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ZK6119BEVQZ51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ZK6125BEVG19A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ZK6125BEVG49A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ZK6125BEVG57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ZK6125BEVG58L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ZK6125BEVG59E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ZK6126BEVG1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ZK6126BEVGS2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ZK6126BEVGS3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ZK6650BEVG18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ZK6710BEV1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ZK6710BEV2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ZK6809BEVG12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ZK6809BEVG12A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ZK6809BEVG12B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ZK6809BEVQZ12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ZK6809BEVQZ12B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ZK6850BEVG57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ZK6906BEVQY13A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ZK6906BEVQY15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ZK6935BEVG3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海马新能源汽车有限公司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奥路卡牌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ZQ5020XXYZC3BEV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ZN5030XXYV1YBEV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ZN5030XYZV1YBEV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ZN5031XXYV1YBEV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ZN5031XYZV1YBEV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ZN5034XXYV1YBEV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ZN5036XGCH2YBEV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ZN6452V1YBEV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ZN6496H2YBEV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HQG5022XXYEV7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HQG5037XXYEV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HQG5040ZXXEV2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HQG5040ZXXEV3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HQG5042XXYEV5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HQG5043XLCEV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HQG5043XXYEV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HQG5043XXYEV1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HQG5043XXYEV2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HQG5043XXYEV3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HQG5043XXYEV4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HQG5043XXYEV5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HQG5043XXYEV6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HQG5043XXYEV7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HQG5046XSHEV1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HQG5051XXYEV3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HQG5086TCAEV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HQG5086XXYEV1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HQG5086ZYSEV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HQG6740EV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HQG6810EV3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STQ1049L02Y1NBEV5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STQ3251L10Y2SBEV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STQ4181L02Y4NBEV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STQ5046XXYNBEV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STQ5047XXYNBEV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STQ5049CCYNBEV5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STQ5049XLCNBEV6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STQ5049XXYNBEV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STQ5049XXYNBEV2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STQ5049XXYNBEV3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STQ5049XXYNBEV5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STQ5049XXYNBEV6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STQ5049XXYNBEV7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STQ5074XXYNBEV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STQ5079XXYNBEV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STQ5181XXYNBEV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BYD10311N7BEV1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BYD5030XXYBEV2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BYD5030XXYBEV3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BYD5030XXYBEV4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BYD5030XYZBEV1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BYD5030XYZBEV2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BYD5040XLCBEV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BYD5040XXYBEV1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BYD5070XXYBEV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BYD5110XXYBEV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BYD5320GJBBEV2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BYD6100LGEV9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BYD6100LSEV3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纯电动低入口双层城市客车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BYD6100LSEV4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纯电动低入口双层城市客车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BYD6101LGEV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BYD6101LGEV1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BYD6101LGEV4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BYD6110LLEV3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BYD6120LLEV3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BYD6122LGEV1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BYD6122LGEV2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BYD6122LGEV3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BYD6122LGEV4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BYD6480STHEV3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BYD6490STHEV2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BYD6710HLEV2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BYD6810LZEV6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BYD6900HLEV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BYD6900HLEV1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BYD7006BEVH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腾势牌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QCJ7007BEV1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腾势牌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QCJ7007BEV2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HN1120H10D5BEV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HN3250B20D4BEV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HN5040XXYD10C3BEV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HN5040XXYG14C3BEV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HN5250GJBB25D4BEV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JNJ7000EVA12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JNJ5020XXYEV7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JNJ5020XXYEV8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JNJ6491EV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JNJ7000EVEA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JNJ7000EVEB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JNJ7000EVX18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JNJ7000EVX19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JNJ7000EVX20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JNJ7000EVX21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JNJ7000EVX22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EQ5040ZZZBEVS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EQ5041ZZZBEVS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EQ5070XTYBEVS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EQ5080XTYBEVS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一汽海马汽车有限公司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HMC7002LH0BEV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广汽丰田汽车有限公司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(GAC)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GTM6450GBEV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(GAC)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GMC6450ACHEV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GZ6100LGEV5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GZ6122LGEV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GAH7000BEVH0A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GAC6450BEVA0A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GAC7150SHEVA5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GAC7151CHEVB5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GL5042XXYBEV1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GL5034XXYBEV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GL5040XXYBEV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GL5041XXYBEV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GL6608BEV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GL6609BEV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LZ5041XXYL2AZBEV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LZ5042XXYL2AZBEV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LZ5043XXYL2AZBEV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LZ5044XXYL2AZBEV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LZ5045XXYL2AZBEV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LZ5030XXYMLAEV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LZ5030XYZMLAEV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LZ6462MLAEV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LZ6463MLAEV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LZ6510MLAEV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LZ6511MLAEV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LZW7001EVABA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LZW7001EVABB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LZW7001EVABE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LZW7001EVABG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LZW7001EVAEG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LZW7001EVBBE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LZW7002EVBBE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LZW7002EVBBG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LZW7002EVBCG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LZW7002EVBCH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LZW7002EVBCK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LZW7002EVBDH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LZW7002EVBDM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LZW7002EVBEG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LZW7002EVBEM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LZW7002EVBEN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LZW7002EVBHH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重庆理想智造汽车有限公司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LF5029XXYEV1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QL1071BEVECCA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QL5040XXYBEVECCA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QL5041XXYBEVECCA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QL5041XXYBEVECCA1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QL5041XXYBEVECCA2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合肥长安汽车有限公司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SC7003ADBEV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长安福特汽车有限公司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福特牌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CAF7200A5PHEV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SC1031GND54BEV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SC1040EAD54BEV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SC5021XXYLAD01BEV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SC5021XXYLAD02BEV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SC5031XXYKQ54BEV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SC5040XXYEAD52BEV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SC5041XXYFRD53BEV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SC7001AKBEV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SC7001BABEV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SC7001BBBEV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SC7001BCBEV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SC7001CACBEV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SC7001CADBEV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SC7001CAFBEV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SC7001CAHBEV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SC7001DABEV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SC7003ACBEV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CDL5021XXYBEV1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CDL5040XXYBEV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CDL5041XDWBEV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CDL6100URBEV4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CDL6100URBEV6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CDL6701URBEV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CDL6800LRBEV2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CGC5044XXYBEV1NBLJEAGK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CGC5044XXYBEV1NBLJEAGY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CGC5044XXYBEV1NBLJFAGK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CGC5045CCYBEV2Z1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CGC5045XLCBEV1Z2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CGC5045XLCBEV1Z3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CGC5045XLCBEV1Z4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CGC5045XXYBEV1Z10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CGC5045XXYBEV1Z12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CGC5045XXYBEV1Z13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CGC5045XXYBEV1Z4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CGC5045XXYBEV1Z5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CGC5045XXYBEV1Z6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CGC5045XXYBEV1Z7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CGC5045XXYBEV2Z1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CGC6101BEV1K2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CGC6106BEV1PAQHJATM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CGC6801BEV1K3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CGC6806BEV1PAMKHAUM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SQJ5020XXYM1BEV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SQJ6100S2BEV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SQJ6450C1BEV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SQJ6460B2BEV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SQJ6460B7BEV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SQJ6460M1BEV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SQJ6460M3BEV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SQJ6600S1BEV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SQJ6630S2BEV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SQJ6830S1BEV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CDW1030EV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CDW5020XXYNEV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CDW5020ZZZNEV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CDW5031XGCEV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CDW5040XXYH2PEV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CDW5040XXYH3PEV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CDW5040XXYH4PEV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北汽云南瑞丽汽车有限公司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BJ6410U3DX-BEV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东风云南汽车有限公司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EQ5041ZLJPBEV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东风云南汽车有限公司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EQ5042XXYPBEV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东风云南汽车有限公司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EQ5046XXYPBEVB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一汽红塔云南汽车制造有限公司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CA5020XXYBEV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一汽红塔云南汽车制造有限公司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CA5030XXYBEV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一汽红塔云南汽车制造有限公司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CA5040XXYL3BEV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BYD6460STHEV3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BYD6460STHEV5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BYD7150WT5HEV4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BYD7150WTHEV3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混合动力轿车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STJ5024XXYEV6BG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国金汽车牌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STJ6460EV4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STJ5020XXYEV6A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STJ5020XXYEV6C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STJ5020XXYEV6C1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STJ5020XXYEV6M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STJ5022XXYEV6P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STJ5022XXYEV6P1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STJ5024XXYEV6B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STJ5025XXYEV6H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STJ5026XXYEV6D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STJ5029XXYEV6R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STJ5030XLCEV1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STJ5031XXYEV2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STJ5031XXYEV3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SX3317M4406EV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SX5040XXYBEV331M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SX5040XXYBEV331S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SX5041XLCBEV331S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SX5041XXYBEV331H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SX5041XXYBEV331L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SX5041XXYBEV331S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SX5042XXYBEV331H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SX5042XXYBEV331S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SX5043CCYBEV331L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SX5043XLCBEV331L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SX5043XXYBEV331L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SX5044XXYBEV331L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SX5045XXYBEV331L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SX5046XXYBEV331L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SX5187ZYSL5451PHEV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插电式混合动力压缩式垃圾车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SX5187ZYSLF451BEV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SX6120GAEV1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KLQ5035XXYBEV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KLQ5041XXYBEV2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KLQ6109GAEVN5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KLQ6129GAEVN2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KLQ6601GBEVN7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KLQ6605GEVN2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KLQ6800GEVL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KLQ6812KAEV1N1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KLQ6812KAEV1N2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KLQ6822EV0N1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KLQ6832GEVN1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KLQ6850GEVN10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KLQ6850GEVN6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KLQ6850GEVN7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贵州航天成功汽车制造有限公司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GHT5021XXYD-BEV3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贵州航天成功汽车制造有限公司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GHT5021XXYD-BEV6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四川现代汽车有限公司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康恩迪牌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CHM6710LBEV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SQR5023XXYBEVK06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SQR5024XXYBEVK06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SQR7000BEVJ002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SQR7000BEVJ725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SQR7000BEVJ726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SQR7000BEVJ727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SQR7000BEVJ729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SQR5031XXYBEVH08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SQR5040XLCBEVH16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SQR5040XYZBEVH16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SQR5042XXYBEVH16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SQR6440BEVK081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JX70019BEV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JX70021BEV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JX70023BEV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JX70026BEV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JX70027BEV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JX70029BEV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JX70030BEV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JX70031BEV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JX70037BEV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CSA6454NDPHEV1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插电式混合动力运动型乘用车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CSA7104SDPHEV1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XMQ6106AGBEVL16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XMQ6106AGBEVL18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XMQ6106AGBEVL19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XMQ6127AGBEVL3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XMQ6127BYBEVL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XMQ6605AGBEVL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XMQ6802AGBEVL2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XMQ6802AGBEVL4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XMQ6802AGBEVL5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XMQ6806BGBEVL2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XMQ6806BYBEVL2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XMQ6850AGBEVL14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XMQ6850BGBEVM1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XML5036XXYEVL0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XML5036XXYEVL01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XML5036XXYEVL02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XML5036XXYEVL03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XML5036XXYEVN0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XML5036XXYEVN01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XML5036XXYEVW0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XML5036XYZEVL03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XML6102JEVD0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XML6102JEVD0C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XML6102JEVL0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XML6102JEVW0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XML6102JEVW01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XML6102JEVW02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XML6102JEVY0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XML6102JEVY0C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XML6105JEVJ0C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XML6105JEVJ0C1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XML6105JEVJ0C2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XML6105JEVK0C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XML6105JEVP0C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XML6105JEVS0C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XML6105JEVW0C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XML6105JEVW0C6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XML6105JEVW0C7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XML6105JEVW0C8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XML6105JEVW0C9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XML6105JEVY0C2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XML6112JEVA0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XML6125JEVY0C1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XML6125JEVY0C2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XML6532JEVL03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纯电动轻型客车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XML6601JEVY0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XML6605JEVY0C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XML6606JEV10C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XML6606JEV20C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XML6606JEV60C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XML6606JEVA0C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XML6606JEVA0C1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XML6606JEVA0C2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XML6609JEVS01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XML6700JEVW0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XML6700JEVW0C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XML6805JEVJ0C1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XML6805JEVJ0C2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XML6805JEVJ0C3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XML6805JEVK0C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XML6805JEVL0C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XML6805JEVL0C1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XML6805JEVW0C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XML6805JEVW0C2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XML6805JEVY0C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XML6809JEVD0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XML6809JEVW01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XML6809JEVW0C1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XML6855JEVS0C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XML6855JEVW0C5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XML6855JEVW0C6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XML6855JEVY0C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LCK5025XXYEV1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LCK5025XXYEV5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LCK5046XXYEVH6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LCK5047XXYEV7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LCK5047XXYEV7YB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LCK5047XXYEV9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LCK5048XXYEVH1H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LCK5048XXYEVH2H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LCK5048XXYEVH2YB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LCK5048XXYEVH3H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LCK5049XXYEVH5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LCK6120EVG3A2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LCK6120EVG3D1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LCK6808EVQA1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河南少林客车股份有限公司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少林牌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SLG5041XXYEV1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河南少林客车股份有限公司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少林牌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SLG5041XXYEV2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河南少林客车股份有限公司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少林牌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SLG5041XXYEV4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HMA7003S201BEV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HMA7003S202BEV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SLK5030XXYBEV1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SLK5032XYZBEV1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SLK5033XXYBEV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SLK5040XLCSBEV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SLK5042XXYBEV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SLK5046XSHBEV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SLK5046XXYBEV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SLK5046XXYBEV1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SLK6108ABEVW1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SLK6108AEBEVD3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SLK6108AEBEVS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SLK6108ALE0BEVY1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SLK6109UBEVW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SLK6109UBEVW11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SLK6109UBEVW3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SLK6109UBEVW5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SLK6109UBEVW9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SLK6118ABEVL3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SLK6118ABEVN1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SLK6118ABEVW3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SLK6118ABEVW5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SLK6118ABEVW7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SLK6118ABEVZ1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SLK6118ALD5HEVL1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混合动力客车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SLK6118ALE0BEVS6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SLK6118UBEVN3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SLK6118UBEVW3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SLK6121UBEVN1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SLK6121UBEVX1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SLK6123UBEVN1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SLK6128UBEVN1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SLK6129UBEVN1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SLK6129UBEVW1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SLK6663UBEVW1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SLK6803ABEVW1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SLK6803UBEVL1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SLK6819UBEVW1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SLK6819UBEVW13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SLK6819UBEVW15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SLK6819UBEVW3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SLK6819UBEVW5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SLK6819UBEVW7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SLK6819UEBEVY1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SLK6859UBEVN1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SLK6859UBEVW1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SLK6859UBEVW3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SLK6859UBEVW5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SLK6859UEBEVL5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SLK6903ABEVW3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SLK6949UBEVN1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SCH1025D-BEVB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SCH5022XXY-BEVB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SCH5022XXY-BEVC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SCH5022XXY-BEVE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SCH5025XXYD-BEV4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湖南恒润汽车有限公司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恒润牌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HRQ6350BEV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MJC5030XXYBEV1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明君汽车有限公司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华凯牌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MJC5040XXYBEV1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YGM5021XXYBEV22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YGM6351BEV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YGM6371BEV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YGM6372BEV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YGM7000BEVA2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YGM7000BEVA3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YGM7000BEVA4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YGM7000BEVA6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YGM7000BEVA7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YGM7000BEVA8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YGM7003BEVA1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YGM7003BEVA2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安徽猎豹汽车有限公司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136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猎豹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(LEOPAARD)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LBA5020XXYBEV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DNC1030BEV01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DNC1047BEV01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DNC1047JBEV02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DNC5030XXYBEV01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DNC5030XXYBEV02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DNC5030XXYBEV03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DNC5041XXYBEV02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DNC5041XXYBEV03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DNC5045XXYBEV02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DNC5045XXYBEV03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DNC5045XXYBEV04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DNC5046XXYBEV01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DNC5046XXYBEV02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DNC5046XXYBEV03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DNC5047CCYBEV01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DNC5047XLCSHEVG13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DNC5047XXYBEV03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DNC5047XXYBEV04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DNC5047XXYBEV05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DNC5047XXYJBEV01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DNC5047XXYSHEVG11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DNC5047XYZBEV01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DNC5049XXYBEV02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DNC5049XXYBEV03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DNC5076XXYBEV01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DNC5077XLCBEV02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DNC5077XXYBEV01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DNC5077XXYBEV03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DNC5077XXYBEV04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DNC6120BEVG4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HKL5040XLCBEV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HKL5040XXYBEV1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HKL5042XLCBEV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HKL6520BEV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HKL6600BEV11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NJL5025XXYBEV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NJL5026XXYBEV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NJL5026XXYBEV2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NJL5030ZXXBEV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NJL5038XXYBEV2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NJL5038XXYBEV3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NJL5040XXYBEV21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NJL5040XXYBEV25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NJL5040XXYBEV26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NJL5040XXYBEV27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NJL5040XXYBEV28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NJL5040XXYBEV29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NJL5040XXYBEV30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NJL5040XYZBEV6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NJL5040ZXXBEV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NJL6420EV9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NJL6600EVQ50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NJL6600EVQ51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SXC6600GBEV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KMT6600GBEV1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A6299E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A6299E" w:rsidRDefault="00A6299E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A6299E" w:rsidRDefault="00D5317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shd w:val="clear" w:color="auto" w:fill="auto"/>
          </w:tcPr>
          <w:p w:rsidR="00A6299E" w:rsidRDefault="00D5317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10" w:type="dxa"/>
            <w:shd w:val="clear" w:color="auto" w:fill="auto"/>
          </w:tcPr>
          <w:p w:rsidR="00A6299E" w:rsidRDefault="00D5317E">
            <w:pPr>
              <w:widowControl/>
              <w:ind w:leftChars="-5" w:left="-10" w:rightChars="-14" w:right="-29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A6299E" w:rsidRDefault="00D5317E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YTZ5030ZZZD0BEV</w:t>
            </w:r>
          </w:p>
        </w:tc>
        <w:tc>
          <w:tcPr>
            <w:tcW w:w="1767" w:type="dxa"/>
            <w:shd w:val="clear" w:color="auto" w:fill="auto"/>
          </w:tcPr>
          <w:p w:rsidR="00A6299E" w:rsidRDefault="00D5317E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A6299E" w:rsidRDefault="00A6299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</w:tbl>
    <w:p w:rsidR="00A6299E" w:rsidRDefault="00A6299E">
      <w:pPr>
        <w:spacing w:line="360" w:lineRule="exact"/>
        <w:rPr>
          <w:rFonts w:ascii="仿宋_GB2312" w:eastAsia="仿宋_GB2312"/>
          <w:b/>
          <w:szCs w:val="21"/>
        </w:rPr>
      </w:pPr>
    </w:p>
    <w:p w:rsidR="00A6299E" w:rsidRDefault="00A6299E">
      <w:pPr>
        <w:rPr>
          <w:rFonts w:ascii="仿宋_GB2312" w:eastAsia="仿宋_GB2312"/>
          <w:bCs/>
          <w:szCs w:val="21"/>
        </w:rPr>
      </w:pPr>
    </w:p>
    <w:p w:rsidR="00A6299E" w:rsidRDefault="00A6299E">
      <w:pPr>
        <w:rPr>
          <w:rFonts w:ascii="仿宋_GB2312" w:eastAsia="仿宋_GB2312"/>
          <w:bCs/>
          <w:szCs w:val="21"/>
        </w:rPr>
      </w:pPr>
    </w:p>
    <w:p w:rsidR="00A6299E" w:rsidRDefault="00A6299E">
      <w:pPr>
        <w:rPr>
          <w:rFonts w:ascii="仿宋_GB2312" w:eastAsia="仿宋_GB2312"/>
          <w:bCs/>
          <w:szCs w:val="21"/>
        </w:rPr>
        <w:sectPr w:rsidR="00A6299E">
          <w:footerReference w:type="default" r:id="rId14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A6299E" w:rsidRDefault="00D5317E" w:rsidP="00A6299E">
      <w:pPr>
        <w:spacing w:line="360" w:lineRule="exact"/>
        <w:ind w:firstLineChars="200" w:firstLine="5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说明：除特殊说明外，已核准更改产品技术参数、注册商标、企业名称、注册及生产地址的企业，允许其所生产的相应产品在核准更改后</w:t>
      </w:r>
      <w:r>
        <w:rPr>
          <w:rFonts w:ascii="仿宋_GB2312" w:eastAsia="仿宋_GB2312" w:hint="eastAsia"/>
          <w:b/>
          <w:sz w:val="28"/>
        </w:rPr>
        <w:t>6</w:t>
      </w:r>
      <w:r>
        <w:rPr>
          <w:rFonts w:ascii="仿宋_GB2312" w:eastAsia="仿宋_GB2312" w:hint="eastAsia"/>
          <w:b/>
          <w:sz w:val="28"/>
        </w:rPr>
        <w:t>个月内按照原《公告》内技术参数生产、销售。</w:t>
      </w:r>
    </w:p>
    <w:sectPr w:rsidR="00A6299E" w:rsidSect="00A6299E">
      <w:type w:val="continuous"/>
      <w:pgSz w:w="11906" w:h="16838"/>
      <w:pgMar w:top="2155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7E" w:rsidRDefault="00D5317E" w:rsidP="00A6299E">
      <w:r>
        <w:separator/>
      </w:r>
    </w:p>
  </w:endnote>
  <w:endnote w:type="continuationSeparator" w:id="0">
    <w:p w:rsidR="00D5317E" w:rsidRDefault="00D5317E" w:rsidP="00A6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9E" w:rsidRDefault="00A6299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54" type="#_x0000_t202" style="position:absolute;margin-left:0;margin-top:0;width:10.55pt;height:12.05pt;z-index:251655168;mso-wrap-style:none;mso-position-horizontal:center;mso-position-horizontal-relative:margin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AWfwdO&#10;swEAAEUDAAAOAAAAAAAAAAEAIAAAAB8BAABkcnMvZTJvRG9jLnhtbFBLBQYAAAAABgAGAFkBAABE&#10;BQAAAAA=&#10;" filled="f" stroked="f">
          <v:textbox style="mso-fit-shape-to-text:t" inset="0,0,0,0">
            <w:txbxContent>
              <w:p w:rsidR="00A6299E" w:rsidRDefault="00A6299E">
                <w:pPr>
                  <w:snapToGrid w:val="0"/>
                  <w:rPr>
                    <w:rFonts w:ascii="仿宋_GB2312" w:eastAsia="仿宋_GB2312" w:hAnsi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 w:rsidR="00D5317E"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 w:rsidR="00C71E55" w:rsidRPr="00C71E55">
                  <w:rPr>
                    <w:noProof/>
                  </w:rPr>
                  <w:t>6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9E" w:rsidRDefault="00A6299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0;width:10.55pt;height:12.05pt;z-index:251659264;mso-wrap-style:none;mso-position-horizontal:center;mso-position-horizontal-relative:margin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B0wCHz&#10;swEAAEUDAAAOAAAAAAAAAAEAIAAAAB8BAABkcnMvZTJvRG9jLnhtbFBLBQYAAAAABgAGAFkBAABE&#10;BQAAAAA=&#10;" filled="f" stroked="f">
          <v:textbox style="mso-fit-shape-to-text:t" inset="0,0,0,0">
            <w:txbxContent>
              <w:p w:rsidR="00A6299E" w:rsidRDefault="00A6299E">
                <w:pPr>
                  <w:snapToGrid w:val="0"/>
                  <w:rPr>
                    <w:rFonts w:ascii="仿宋_GB2312" w:eastAsia="仿宋_GB2312" w:hAnsi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 w:rsidR="00D5317E"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 w:rsidR="00D5317E">
                  <w:t>82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9E" w:rsidRDefault="00A6299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10.55pt;height:12.05pt;z-index:251657216;mso-wrap-style:none;mso-position-horizontal:center;mso-position-horizontal-relative:margin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D3F8qT&#10;swEAAEUDAAAOAAAAAAAAAAEAIAAAAB8BAABkcnMvZTJvRG9jLnhtbFBLBQYAAAAABgAGAFkBAABE&#10;BQAAAAA=&#10;" filled="f" stroked="f">
          <v:textbox style="mso-fit-shape-to-text:t" inset="0,0,0,0">
            <w:txbxContent>
              <w:p w:rsidR="00A6299E" w:rsidRDefault="00A6299E">
                <w:pPr>
                  <w:snapToGrid w:val="0"/>
                  <w:rPr>
                    <w:rFonts w:ascii="仿宋_GB2312" w:eastAsia="仿宋_GB2312" w:hAnsi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 w:rsidR="00D5317E"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 w:rsidR="00D5317E">
                  <w:t>81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9E" w:rsidRDefault="00A6299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10.55pt;height:12.05pt;z-index:251656192;mso-wrap-style:none;mso-position-horizontal:center;mso-position-horizontal-relative:margin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HtdM9AAAAAD&#10;AQAADwAAAAAAAAABACAAAAAiAAAAZHJzL2Rvd25yZXYueG1sUEsBAhQAFAAAAAgAh07iQCsYZbiy&#10;AQAARQMAAA4AAAAAAAAAAQAgAAAAHwEAAGRycy9lMm9Eb2MueG1sUEsFBgAAAAAGAAYAWQEAAEMF&#10;AAAAAA==&#10;" filled="f" stroked="f">
          <v:textbox style="mso-fit-shape-to-text:t" inset="0,0,0,0">
            <w:txbxContent>
              <w:p w:rsidR="00A6299E" w:rsidRDefault="00A6299E">
                <w:pPr>
                  <w:snapToGrid w:val="0"/>
                  <w:rPr>
                    <w:rFonts w:ascii="仿宋_GB2312" w:eastAsia="仿宋_GB2312" w:hAnsi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 w:rsidR="00D5317E"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 w:rsidR="00D5317E">
                  <w:t>70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9E" w:rsidRDefault="00A6299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10.55pt;height:12.05pt;z-index:251660288;mso-wrap-style:none;mso-position-horizontal:center;mso-position-horizontal-relative:margin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DKcKhl&#10;swEAAEUDAAAOAAAAAAAAAAEAIAAAAB8BAABkcnMvZTJvRG9jLnhtbFBLBQYAAAAABgAGAFkBAABE&#10;BQAAAAA=&#10;" filled="f" stroked="f">
          <v:textbox style="mso-fit-shape-to-text:t" inset="0,0,0,0">
            <w:txbxContent>
              <w:p w:rsidR="00A6299E" w:rsidRDefault="00A6299E">
                <w:pPr>
                  <w:snapToGrid w:val="0"/>
                  <w:rPr>
                    <w:rFonts w:ascii="仿宋_GB2312" w:eastAsia="仿宋_GB2312" w:hAnsi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 w:rsidR="00D5317E"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 w:rsidR="00D5317E">
                  <w:t>82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9E" w:rsidRDefault="00A6299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10.55pt;height:12.05pt;z-index:251658240;mso-wrap-style:none;mso-position-horizontal:center;mso-position-horizontal-relative:margin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HtdM9AAAAAD&#10;AQAADwAAAAAAAAABACAAAAAiAAAAZHJzL2Rvd25yZXYueG1sUEsBAhQAFAAAAAgAh07iQKjPjtiy&#10;AQAARQMAAA4AAAAAAAAAAQAgAAAAHwEAAGRycy9lMm9Eb2MueG1sUEsFBgAAAAAGAAYAWQEAAEMF&#10;AAAAAA==&#10;" filled="f" stroked="f">
          <v:textbox style="mso-fit-shape-to-text:t" inset="0,0,0,0">
            <w:txbxContent>
              <w:p w:rsidR="00A6299E" w:rsidRDefault="00A6299E">
                <w:pPr>
                  <w:snapToGrid w:val="0"/>
                  <w:rPr>
                    <w:rFonts w:ascii="仿宋_GB2312" w:eastAsia="仿宋_GB2312" w:hAnsi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 w:rsidR="00D5317E"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 w:rsidR="00D5317E">
                  <w:t>93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7E" w:rsidRDefault="00D5317E" w:rsidP="00A6299E">
      <w:r>
        <w:separator/>
      </w:r>
    </w:p>
  </w:footnote>
  <w:footnote w:type="continuationSeparator" w:id="0">
    <w:p w:rsidR="00D5317E" w:rsidRDefault="00D5317E" w:rsidP="00A62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CC0913"/>
    <w:multiLevelType w:val="singleLevel"/>
    <w:tmpl w:val="A4CC0913"/>
    <w:lvl w:ilvl="0">
      <w:start w:val="1"/>
      <w:numFmt w:val="decimal"/>
      <w:suff w:val="nothing"/>
      <w:lvlText w:val="%1."/>
      <w:lvlJc w:val="left"/>
    </w:lvl>
  </w:abstractNum>
  <w:abstractNum w:abstractNumId="1">
    <w:nsid w:val="D1BD3313"/>
    <w:multiLevelType w:val="multilevel"/>
    <w:tmpl w:val="D1BD3313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3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19"/>
    <w:multiLevelType w:val="singleLevel"/>
    <w:tmpl w:val="00000019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6">
    <w:nsid w:val="00CEBC98"/>
    <w:multiLevelType w:val="multilevel"/>
    <w:tmpl w:val="00CEBC98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7">
    <w:nsid w:val="0221C8A2"/>
    <w:multiLevelType w:val="singleLevel"/>
    <w:tmpl w:val="0221C8A2"/>
    <w:lvl w:ilvl="0">
      <w:start w:val="1"/>
      <w:numFmt w:val="chineseCounting"/>
      <w:suff w:val="nothing"/>
      <w:lvlText w:val="(%1)"/>
      <w:lvlJc w:val="left"/>
    </w:lvl>
  </w:abstractNum>
  <w:abstractNum w:abstractNumId="8">
    <w:nsid w:val="0A202B0C"/>
    <w:multiLevelType w:val="multilevel"/>
    <w:tmpl w:val="0A202B0C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0AC46EC"/>
    <w:multiLevelType w:val="multilevel"/>
    <w:tmpl w:val="10AC46EC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7DE4E7F"/>
    <w:multiLevelType w:val="singleLevel"/>
    <w:tmpl w:val="17DE4E7F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1">
    <w:nsid w:val="18813197"/>
    <w:multiLevelType w:val="singleLevel"/>
    <w:tmpl w:val="18813197"/>
    <w:lvl w:ilvl="0">
      <w:start w:val="2"/>
      <w:numFmt w:val="chineseCounting"/>
      <w:suff w:val="nothing"/>
      <w:lvlText w:val="%1、"/>
      <w:lvlJc w:val="left"/>
    </w:lvl>
  </w:abstractNum>
  <w:abstractNum w:abstractNumId="12">
    <w:nsid w:val="1AD4782F"/>
    <w:multiLevelType w:val="singleLevel"/>
    <w:tmpl w:val="1AD4782F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3">
    <w:nsid w:val="236C1F43"/>
    <w:multiLevelType w:val="multilevel"/>
    <w:tmpl w:val="236C1F43"/>
    <w:lvl w:ilvl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14">
    <w:nsid w:val="30266054"/>
    <w:multiLevelType w:val="multilevel"/>
    <w:tmpl w:val="3026605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9C155E4"/>
    <w:multiLevelType w:val="singleLevel"/>
    <w:tmpl w:val="39C155E4"/>
    <w:lvl w:ilvl="0">
      <w:start w:val="1"/>
      <w:numFmt w:val="decimal"/>
      <w:suff w:val="nothing"/>
      <w:lvlText w:val="%1."/>
      <w:lvlJc w:val="left"/>
    </w:lvl>
  </w:abstractNum>
  <w:abstractNum w:abstractNumId="16">
    <w:nsid w:val="39D14302"/>
    <w:multiLevelType w:val="multilevel"/>
    <w:tmpl w:val="39D1430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3DF7702A"/>
    <w:multiLevelType w:val="singleLevel"/>
    <w:tmpl w:val="3DF7702A"/>
    <w:lvl w:ilvl="0">
      <w:start w:val="1"/>
      <w:numFmt w:val="chineseCounting"/>
      <w:suff w:val="nothing"/>
      <w:lvlText w:val="(%1)"/>
      <w:lvlJc w:val="left"/>
    </w:lvl>
  </w:abstractNum>
  <w:abstractNum w:abstractNumId="18">
    <w:nsid w:val="414656B7"/>
    <w:multiLevelType w:val="multilevel"/>
    <w:tmpl w:val="414656B7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4A6D6FA0"/>
    <w:multiLevelType w:val="multilevel"/>
    <w:tmpl w:val="4A6D6FA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5581765A"/>
    <w:multiLevelType w:val="singleLevel"/>
    <w:tmpl w:val="5581765A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1">
    <w:nsid w:val="55905FAA"/>
    <w:multiLevelType w:val="multilevel"/>
    <w:tmpl w:val="55905FAA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58AE9439"/>
    <w:multiLevelType w:val="singleLevel"/>
    <w:tmpl w:val="58AE9439"/>
    <w:lvl w:ilvl="0">
      <w:start w:val="1"/>
      <w:numFmt w:val="chineseCounting"/>
      <w:suff w:val="nothing"/>
      <w:lvlText w:val="(%1)"/>
      <w:lvlJc w:val="left"/>
    </w:lvl>
  </w:abstractNum>
  <w:abstractNum w:abstractNumId="23">
    <w:nsid w:val="58AEE676"/>
    <w:multiLevelType w:val="multilevel"/>
    <w:tmpl w:val="58AEE676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4">
    <w:nsid w:val="5AC92975"/>
    <w:multiLevelType w:val="multilevel"/>
    <w:tmpl w:val="5AC92975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>
    <w:nsid w:val="77C47D03"/>
    <w:multiLevelType w:val="singleLevel"/>
    <w:tmpl w:val="77C47D03"/>
    <w:lvl w:ilvl="0">
      <w:start w:val="1"/>
      <w:numFmt w:val="decimal"/>
      <w:suff w:val="nothing"/>
      <w:lvlText w:val="%1."/>
      <w:lvlJc w:val="left"/>
    </w:lvl>
  </w:abstractNum>
  <w:abstractNum w:abstractNumId="26">
    <w:nsid w:val="795F13E0"/>
    <w:multiLevelType w:val="multilevel"/>
    <w:tmpl w:val="795F13E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>
    <w:nsid w:val="7C4375EA"/>
    <w:multiLevelType w:val="multilevel"/>
    <w:tmpl w:val="7C4375EA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28">
    <w:nsid w:val="7E765830"/>
    <w:multiLevelType w:val="singleLevel"/>
    <w:tmpl w:val="7E765830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8"/>
  </w:num>
  <w:num w:numId="5">
    <w:abstractNumId w:val="2"/>
  </w:num>
  <w:num w:numId="6">
    <w:abstractNumId w:val="20"/>
  </w:num>
  <w:num w:numId="7">
    <w:abstractNumId w:val="10"/>
  </w:num>
  <w:num w:numId="8">
    <w:abstractNumId w:val="13"/>
  </w:num>
  <w:num w:numId="9">
    <w:abstractNumId w:val="4"/>
  </w:num>
  <w:num w:numId="10">
    <w:abstractNumId w:val="19"/>
  </w:num>
  <w:num w:numId="11">
    <w:abstractNumId w:val="9"/>
  </w:num>
  <w:num w:numId="12">
    <w:abstractNumId w:val="11"/>
  </w:num>
  <w:num w:numId="13">
    <w:abstractNumId w:val="26"/>
  </w:num>
  <w:num w:numId="14">
    <w:abstractNumId w:val="21"/>
  </w:num>
  <w:num w:numId="15">
    <w:abstractNumId w:val="8"/>
  </w:num>
  <w:num w:numId="16">
    <w:abstractNumId w:val="24"/>
  </w:num>
  <w:num w:numId="17">
    <w:abstractNumId w:val="1"/>
  </w:num>
  <w:num w:numId="18">
    <w:abstractNumId w:val="27"/>
  </w:num>
  <w:num w:numId="19">
    <w:abstractNumId w:val="22"/>
  </w:num>
  <w:num w:numId="20">
    <w:abstractNumId w:val="25"/>
  </w:num>
  <w:num w:numId="21">
    <w:abstractNumId w:val="15"/>
  </w:num>
  <w:num w:numId="22">
    <w:abstractNumId w:val="6"/>
  </w:num>
  <w:num w:numId="23">
    <w:abstractNumId w:val="7"/>
  </w:num>
  <w:num w:numId="24">
    <w:abstractNumId w:val="0"/>
  </w:num>
  <w:num w:numId="25">
    <w:abstractNumId w:val="14"/>
  </w:num>
  <w:num w:numId="26">
    <w:abstractNumId w:val="17"/>
  </w:num>
  <w:num w:numId="27">
    <w:abstractNumId w:val="23"/>
  </w:num>
  <w:num w:numId="28">
    <w:abstractNumId w:val="1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hideGrammaticalErrors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doNotUseIndentAsNumberingTabStop/>
    <w:useAltKinsokuLineBreakRules/>
  </w:compat>
  <w:rsids>
    <w:rsidRoot w:val="00172A27"/>
    <w:rsid w:val="00001B64"/>
    <w:rsid w:val="000021DF"/>
    <w:rsid w:val="0000294A"/>
    <w:rsid w:val="00017F2A"/>
    <w:rsid w:val="00017FE4"/>
    <w:rsid w:val="00023C41"/>
    <w:rsid w:val="00023C4C"/>
    <w:rsid w:val="000243A7"/>
    <w:rsid w:val="00024553"/>
    <w:rsid w:val="00025BFF"/>
    <w:rsid w:val="00026AA9"/>
    <w:rsid w:val="0002704A"/>
    <w:rsid w:val="000271AB"/>
    <w:rsid w:val="0002764E"/>
    <w:rsid w:val="00030998"/>
    <w:rsid w:val="00031E51"/>
    <w:rsid w:val="00032DB1"/>
    <w:rsid w:val="00033467"/>
    <w:rsid w:val="00033C5B"/>
    <w:rsid w:val="00036DCA"/>
    <w:rsid w:val="00037D5C"/>
    <w:rsid w:val="000402E0"/>
    <w:rsid w:val="0004229D"/>
    <w:rsid w:val="000422DA"/>
    <w:rsid w:val="00045451"/>
    <w:rsid w:val="00047786"/>
    <w:rsid w:val="0005228E"/>
    <w:rsid w:val="00052856"/>
    <w:rsid w:val="00060464"/>
    <w:rsid w:val="00060C57"/>
    <w:rsid w:val="00062A98"/>
    <w:rsid w:val="00064202"/>
    <w:rsid w:val="00064DB6"/>
    <w:rsid w:val="000662C2"/>
    <w:rsid w:val="0006698C"/>
    <w:rsid w:val="00071D01"/>
    <w:rsid w:val="0007241E"/>
    <w:rsid w:val="00073219"/>
    <w:rsid w:val="00074FB2"/>
    <w:rsid w:val="0007607A"/>
    <w:rsid w:val="00081C75"/>
    <w:rsid w:val="00081D27"/>
    <w:rsid w:val="00084BEC"/>
    <w:rsid w:val="000905A4"/>
    <w:rsid w:val="000919BD"/>
    <w:rsid w:val="000944DE"/>
    <w:rsid w:val="00095119"/>
    <w:rsid w:val="000A1D84"/>
    <w:rsid w:val="000A4BF7"/>
    <w:rsid w:val="000B1BDE"/>
    <w:rsid w:val="000B2300"/>
    <w:rsid w:val="000B286B"/>
    <w:rsid w:val="000B28E2"/>
    <w:rsid w:val="000B39B5"/>
    <w:rsid w:val="000B5073"/>
    <w:rsid w:val="000B54C6"/>
    <w:rsid w:val="000B6BCA"/>
    <w:rsid w:val="000C3235"/>
    <w:rsid w:val="000C3A6E"/>
    <w:rsid w:val="000C5723"/>
    <w:rsid w:val="000C6625"/>
    <w:rsid w:val="000C7715"/>
    <w:rsid w:val="000C7BFE"/>
    <w:rsid w:val="000D13BA"/>
    <w:rsid w:val="000D4931"/>
    <w:rsid w:val="000D53F9"/>
    <w:rsid w:val="000D644B"/>
    <w:rsid w:val="000D7A77"/>
    <w:rsid w:val="000E0515"/>
    <w:rsid w:val="000E4C69"/>
    <w:rsid w:val="000E56A7"/>
    <w:rsid w:val="000E7897"/>
    <w:rsid w:val="000E7F5D"/>
    <w:rsid w:val="000F0CD7"/>
    <w:rsid w:val="000F4790"/>
    <w:rsid w:val="000F7562"/>
    <w:rsid w:val="000F7AA8"/>
    <w:rsid w:val="00100A41"/>
    <w:rsid w:val="0011021F"/>
    <w:rsid w:val="0011668D"/>
    <w:rsid w:val="00121D07"/>
    <w:rsid w:val="00123989"/>
    <w:rsid w:val="001245C3"/>
    <w:rsid w:val="001328AA"/>
    <w:rsid w:val="00134BC1"/>
    <w:rsid w:val="00135257"/>
    <w:rsid w:val="0013534E"/>
    <w:rsid w:val="0014234C"/>
    <w:rsid w:val="001467D6"/>
    <w:rsid w:val="00147215"/>
    <w:rsid w:val="00151C42"/>
    <w:rsid w:val="001523CA"/>
    <w:rsid w:val="001538B4"/>
    <w:rsid w:val="00153FAC"/>
    <w:rsid w:val="00156526"/>
    <w:rsid w:val="00161C35"/>
    <w:rsid w:val="00162CE4"/>
    <w:rsid w:val="00163AD9"/>
    <w:rsid w:val="00167A8D"/>
    <w:rsid w:val="00172A27"/>
    <w:rsid w:val="001731B4"/>
    <w:rsid w:val="0017523A"/>
    <w:rsid w:val="0017607A"/>
    <w:rsid w:val="00177A86"/>
    <w:rsid w:val="00180420"/>
    <w:rsid w:val="00180D42"/>
    <w:rsid w:val="001811F6"/>
    <w:rsid w:val="00185F4D"/>
    <w:rsid w:val="0018609F"/>
    <w:rsid w:val="001866A7"/>
    <w:rsid w:val="00186A5E"/>
    <w:rsid w:val="001879F6"/>
    <w:rsid w:val="00190765"/>
    <w:rsid w:val="0019295F"/>
    <w:rsid w:val="00192BB8"/>
    <w:rsid w:val="001931E9"/>
    <w:rsid w:val="00194496"/>
    <w:rsid w:val="0019475A"/>
    <w:rsid w:val="00197B39"/>
    <w:rsid w:val="001A0986"/>
    <w:rsid w:val="001A1331"/>
    <w:rsid w:val="001A1606"/>
    <w:rsid w:val="001A4ACB"/>
    <w:rsid w:val="001A7DF9"/>
    <w:rsid w:val="001B092F"/>
    <w:rsid w:val="001B3014"/>
    <w:rsid w:val="001B5B35"/>
    <w:rsid w:val="001B61DA"/>
    <w:rsid w:val="001B69F4"/>
    <w:rsid w:val="001C017A"/>
    <w:rsid w:val="001C1297"/>
    <w:rsid w:val="001C1DD8"/>
    <w:rsid w:val="001C534F"/>
    <w:rsid w:val="001C6467"/>
    <w:rsid w:val="001D2E54"/>
    <w:rsid w:val="001D411C"/>
    <w:rsid w:val="001D7DF5"/>
    <w:rsid w:val="001E0D16"/>
    <w:rsid w:val="001E6139"/>
    <w:rsid w:val="001F2937"/>
    <w:rsid w:val="001F33BD"/>
    <w:rsid w:val="001F424D"/>
    <w:rsid w:val="001F74A0"/>
    <w:rsid w:val="001F7DCB"/>
    <w:rsid w:val="00200458"/>
    <w:rsid w:val="00200BF4"/>
    <w:rsid w:val="0020113F"/>
    <w:rsid w:val="002043C7"/>
    <w:rsid w:val="00206162"/>
    <w:rsid w:val="002102DD"/>
    <w:rsid w:val="00213236"/>
    <w:rsid w:val="00214750"/>
    <w:rsid w:val="00215942"/>
    <w:rsid w:val="0021652E"/>
    <w:rsid w:val="00216703"/>
    <w:rsid w:val="002212A3"/>
    <w:rsid w:val="00222CE7"/>
    <w:rsid w:val="00223400"/>
    <w:rsid w:val="00231AC1"/>
    <w:rsid w:val="00232153"/>
    <w:rsid w:val="002348CC"/>
    <w:rsid w:val="0024157D"/>
    <w:rsid w:val="002428B5"/>
    <w:rsid w:val="0024418E"/>
    <w:rsid w:val="00245C45"/>
    <w:rsid w:val="00247811"/>
    <w:rsid w:val="00247819"/>
    <w:rsid w:val="002533BC"/>
    <w:rsid w:val="00254070"/>
    <w:rsid w:val="002545A2"/>
    <w:rsid w:val="00255B80"/>
    <w:rsid w:val="002560EC"/>
    <w:rsid w:val="002570DB"/>
    <w:rsid w:val="002601C5"/>
    <w:rsid w:val="002613E2"/>
    <w:rsid w:val="00262CE4"/>
    <w:rsid w:val="00267DE9"/>
    <w:rsid w:val="002726D8"/>
    <w:rsid w:val="00273DD6"/>
    <w:rsid w:val="0027514E"/>
    <w:rsid w:val="0027637E"/>
    <w:rsid w:val="00276661"/>
    <w:rsid w:val="00276C26"/>
    <w:rsid w:val="00277052"/>
    <w:rsid w:val="00277777"/>
    <w:rsid w:val="002801A6"/>
    <w:rsid w:val="00285B69"/>
    <w:rsid w:val="002860BC"/>
    <w:rsid w:val="00286656"/>
    <w:rsid w:val="00286F27"/>
    <w:rsid w:val="00292AC9"/>
    <w:rsid w:val="00295D94"/>
    <w:rsid w:val="00296AF4"/>
    <w:rsid w:val="002A0C8D"/>
    <w:rsid w:val="002A0FC3"/>
    <w:rsid w:val="002A5B51"/>
    <w:rsid w:val="002B28BF"/>
    <w:rsid w:val="002B3272"/>
    <w:rsid w:val="002B5C66"/>
    <w:rsid w:val="002B67DA"/>
    <w:rsid w:val="002C0BCA"/>
    <w:rsid w:val="002C15EB"/>
    <w:rsid w:val="002C284B"/>
    <w:rsid w:val="002C2D00"/>
    <w:rsid w:val="002C33D4"/>
    <w:rsid w:val="002C3CED"/>
    <w:rsid w:val="002C7276"/>
    <w:rsid w:val="002C7CBB"/>
    <w:rsid w:val="002D3356"/>
    <w:rsid w:val="002D60F6"/>
    <w:rsid w:val="002D6AC1"/>
    <w:rsid w:val="002D7A73"/>
    <w:rsid w:val="002E0623"/>
    <w:rsid w:val="002E1A0C"/>
    <w:rsid w:val="002E255C"/>
    <w:rsid w:val="002E36F5"/>
    <w:rsid w:val="002E7232"/>
    <w:rsid w:val="002E7B03"/>
    <w:rsid w:val="002F023A"/>
    <w:rsid w:val="002F0502"/>
    <w:rsid w:val="002F0824"/>
    <w:rsid w:val="002F33D9"/>
    <w:rsid w:val="00300FFB"/>
    <w:rsid w:val="003015DF"/>
    <w:rsid w:val="00302B39"/>
    <w:rsid w:val="00303AD0"/>
    <w:rsid w:val="00305A1A"/>
    <w:rsid w:val="00311070"/>
    <w:rsid w:val="00312C71"/>
    <w:rsid w:val="00315BB7"/>
    <w:rsid w:val="003178C5"/>
    <w:rsid w:val="00321FD4"/>
    <w:rsid w:val="003248C3"/>
    <w:rsid w:val="00325435"/>
    <w:rsid w:val="0033187E"/>
    <w:rsid w:val="00332792"/>
    <w:rsid w:val="00341F30"/>
    <w:rsid w:val="0034364E"/>
    <w:rsid w:val="00344F4B"/>
    <w:rsid w:val="0034560F"/>
    <w:rsid w:val="00345D2F"/>
    <w:rsid w:val="00347330"/>
    <w:rsid w:val="00347B5E"/>
    <w:rsid w:val="00351E32"/>
    <w:rsid w:val="003574A3"/>
    <w:rsid w:val="0036013A"/>
    <w:rsid w:val="003601F2"/>
    <w:rsid w:val="00361BA7"/>
    <w:rsid w:val="00363232"/>
    <w:rsid w:val="00364573"/>
    <w:rsid w:val="00365961"/>
    <w:rsid w:val="00367E6C"/>
    <w:rsid w:val="0037369A"/>
    <w:rsid w:val="00373A2E"/>
    <w:rsid w:val="003756DB"/>
    <w:rsid w:val="00375994"/>
    <w:rsid w:val="003776BD"/>
    <w:rsid w:val="00387894"/>
    <w:rsid w:val="00390C2C"/>
    <w:rsid w:val="003933A4"/>
    <w:rsid w:val="00393571"/>
    <w:rsid w:val="00395EEA"/>
    <w:rsid w:val="00397555"/>
    <w:rsid w:val="0039790C"/>
    <w:rsid w:val="003A0ED3"/>
    <w:rsid w:val="003A145B"/>
    <w:rsid w:val="003A16CE"/>
    <w:rsid w:val="003A2F34"/>
    <w:rsid w:val="003A5419"/>
    <w:rsid w:val="003A71D1"/>
    <w:rsid w:val="003B26DD"/>
    <w:rsid w:val="003B335B"/>
    <w:rsid w:val="003B46BF"/>
    <w:rsid w:val="003B6D4C"/>
    <w:rsid w:val="003B6F9B"/>
    <w:rsid w:val="003C002C"/>
    <w:rsid w:val="003C16CE"/>
    <w:rsid w:val="003C24DB"/>
    <w:rsid w:val="003C3059"/>
    <w:rsid w:val="003C356A"/>
    <w:rsid w:val="003C64EF"/>
    <w:rsid w:val="003D22FD"/>
    <w:rsid w:val="003D4CF0"/>
    <w:rsid w:val="003D79DE"/>
    <w:rsid w:val="003E34C6"/>
    <w:rsid w:val="003E3A21"/>
    <w:rsid w:val="003E455A"/>
    <w:rsid w:val="003E7801"/>
    <w:rsid w:val="003F0815"/>
    <w:rsid w:val="003F0BA7"/>
    <w:rsid w:val="003F4353"/>
    <w:rsid w:val="00400F90"/>
    <w:rsid w:val="0040270E"/>
    <w:rsid w:val="00402A1E"/>
    <w:rsid w:val="00406CF1"/>
    <w:rsid w:val="004141CA"/>
    <w:rsid w:val="00415654"/>
    <w:rsid w:val="00415724"/>
    <w:rsid w:val="0041576E"/>
    <w:rsid w:val="004209D8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2765F"/>
    <w:rsid w:val="00430C14"/>
    <w:rsid w:val="00433308"/>
    <w:rsid w:val="004346D6"/>
    <w:rsid w:val="0043628D"/>
    <w:rsid w:val="00436E45"/>
    <w:rsid w:val="004422D7"/>
    <w:rsid w:val="00450AB3"/>
    <w:rsid w:val="004512AB"/>
    <w:rsid w:val="00451D4B"/>
    <w:rsid w:val="00452EC0"/>
    <w:rsid w:val="00453E18"/>
    <w:rsid w:val="00455AEE"/>
    <w:rsid w:val="00455CC8"/>
    <w:rsid w:val="0046044B"/>
    <w:rsid w:val="00462735"/>
    <w:rsid w:val="00462EFF"/>
    <w:rsid w:val="004638FE"/>
    <w:rsid w:val="004644C0"/>
    <w:rsid w:val="004664F5"/>
    <w:rsid w:val="00466AA4"/>
    <w:rsid w:val="00472A11"/>
    <w:rsid w:val="00472B75"/>
    <w:rsid w:val="00475C1E"/>
    <w:rsid w:val="00480DD7"/>
    <w:rsid w:val="004826A2"/>
    <w:rsid w:val="00482896"/>
    <w:rsid w:val="00484DC4"/>
    <w:rsid w:val="00486A67"/>
    <w:rsid w:val="0048756D"/>
    <w:rsid w:val="00487920"/>
    <w:rsid w:val="00492561"/>
    <w:rsid w:val="00497BE1"/>
    <w:rsid w:val="004A6873"/>
    <w:rsid w:val="004B059F"/>
    <w:rsid w:val="004B16AB"/>
    <w:rsid w:val="004B3787"/>
    <w:rsid w:val="004B51A8"/>
    <w:rsid w:val="004B6097"/>
    <w:rsid w:val="004B73D3"/>
    <w:rsid w:val="004C7815"/>
    <w:rsid w:val="004D1942"/>
    <w:rsid w:val="004D2B4F"/>
    <w:rsid w:val="004D35BB"/>
    <w:rsid w:val="004D4579"/>
    <w:rsid w:val="004D4870"/>
    <w:rsid w:val="004D50E2"/>
    <w:rsid w:val="004D5361"/>
    <w:rsid w:val="004D7877"/>
    <w:rsid w:val="004E0C9A"/>
    <w:rsid w:val="004E19DD"/>
    <w:rsid w:val="004E2EE6"/>
    <w:rsid w:val="004E5118"/>
    <w:rsid w:val="004E732D"/>
    <w:rsid w:val="004E7E4B"/>
    <w:rsid w:val="004F2BA5"/>
    <w:rsid w:val="004F4C1E"/>
    <w:rsid w:val="0050108A"/>
    <w:rsid w:val="00501B2F"/>
    <w:rsid w:val="00504547"/>
    <w:rsid w:val="005052F9"/>
    <w:rsid w:val="00506BBB"/>
    <w:rsid w:val="00506BED"/>
    <w:rsid w:val="0050768A"/>
    <w:rsid w:val="00511A2C"/>
    <w:rsid w:val="00511AC4"/>
    <w:rsid w:val="005121A9"/>
    <w:rsid w:val="00517DC6"/>
    <w:rsid w:val="00524ECD"/>
    <w:rsid w:val="005254A1"/>
    <w:rsid w:val="00531FCA"/>
    <w:rsid w:val="00532A3B"/>
    <w:rsid w:val="0053373E"/>
    <w:rsid w:val="00534A79"/>
    <w:rsid w:val="00536563"/>
    <w:rsid w:val="00541E98"/>
    <w:rsid w:val="0054238A"/>
    <w:rsid w:val="00544EC4"/>
    <w:rsid w:val="00545A3D"/>
    <w:rsid w:val="00550834"/>
    <w:rsid w:val="005516E4"/>
    <w:rsid w:val="005538CC"/>
    <w:rsid w:val="00554A26"/>
    <w:rsid w:val="00560C1A"/>
    <w:rsid w:val="005628D2"/>
    <w:rsid w:val="00563E84"/>
    <w:rsid w:val="00566184"/>
    <w:rsid w:val="0056714C"/>
    <w:rsid w:val="0057001D"/>
    <w:rsid w:val="005701A8"/>
    <w:rsid w:val="00571DB9"/>
    <w:rsid w:val="00572160"/>
    <w:rsid w:val="00572936"/>
    <w:rsid w:val="00572DF0"/>
    <w:rsid w:val="00573691"/>
    <w:rsid w:val="005741CA"/>
    <w:rsid w:val="0057425C"/>
    <w:rsid w:val="005755E6"/>
    <w:rsid w:val="0057654D"/>
    <w:rsid w:val="005817B1"/>
    <w:rsid w:val="00581832"/>
    <w:rsid w:val="005822FA"/>
    <w:rsid w:val="005832AE"/>
    <w:rsid w:val="00585242"/>
    <w:rsid w:val="00587AFC"/>
    <w:rsid w:val="00591A29"/>
    <w:rsid w:val="00592D70"/>
    <w:rsid w:val="00593775"/>
    <w:rsid w:val="005963AF"/>
    <w:rsid w:val="00596B92"/>
    <w:rsid w:val="00597C1A"/>
    <w:rsid w:val="005A169E"/>
    <w:rsid w:val="005A6088"/>
    <w:rsid w:val="005B3232"/>
    <w:rsid w:val="005B51CF"/>
    <w:rsid w:val="005C01D3"/>
    <w:rsid w:val="005C12C9"/>
    <w:rsid w:val="005C174D"/>
    <w:rsid w:val="005C1918"/>
    <w:rsid w:val="005C390B"/>
    <w:rsid w:val="005D5320"/>
    <w:rsid w:val="005D5AEB"/>
    <w:rsid w:val="005D5E30"/>
    <w:rsid w:val="005E1155"/>
    <w:rsid w:val="005E1A15"/>
    <w:rsid w:val="005E1C14"/>
    <w:rsid w:val="005E2964"/>
    <w:rsid w:val="005E2B68"/>
    <w:rsid w:val="005E33BD"/>
    <w:rsid w:val="005E3C99"/>
    <w:rsid w:val="005E5107"/>
    <w:rsid w:val="005E5A19"/>
    <w:rsid w:val="005E6E57"/>
    <w:rsid w:val="005F6837"/>
    <w:rsid w:val="005F6975"/>
    <w:rsid w:val="005F69AE"/>
    <w:rsid w:val="005F73A3"/>
    <w:rsid w:val="005F76F8"/>
    <w:rsid w:val="005F7E27"/>
    <w:rsid w:val="0060128C"/>
    <w:rsid w:val="0060349A"/>
    <w:rsid w:val="00605DD1"/>
    <w:rsid w:val="00606A59"/>
    <w:rsid w:val="00607360"/>
    <w:rsid w:val="00612F52"/>
    <w:rsid w:val="006205BB"/>
    <w:rsid w:val="006214A4"/>
    <w:rsid w:val="00621A6B"/>
    <w:rsid w:val="00622293"/>
    <w:rsid w:val="00626187"/>
    <w:rsid w:val="00626CAB"/>
    <w:rsid w:val="006272C1"/>
    <w:rsid w:val="00631692"/>
    <w:rsid w:val="00635C3A"/>
    <w:rsid w:val="0063627F"/>
    <w:rsid w:val="00640E76"/>
    <w:rsid w:val="00641791"/>
    <w:rsid w:val="00642E92"/>
    <w:rsid w:val="00650B21"/>
    <w:rsid w:val="0065139C"/>
    <w:rsid w:val="0065242B"/>
    <w:rsid w:val="006548C1"/>
    <w:rsid w:val="006550E9"/>
    <w:rsid w:val="006552D3"/>
    <w:rsid w:val="00655DCE"/>
    <w:rsid w:val="00657541"/>
    <w:rsid w:val="0066170B"/>
    <w:rsid w:val="00663CAA"/>
    <w:rsid w:val="006654B7"/>
    <w:rsid w:val="00670E0D"/>
    <w:rsid w:val="006800C2"/>
    <w:rsid w:val="006845BD"/>
    <w:rsid w:val="00684FE7"/>
    <w:rsid w:val="006870CE"/>
    <w:rsid w:val="00687A1E"/>
    <w:rsid w:val="006954D7"/>
    <w:rsid w:val="00695A10"/>
    <w:rsid w:val="006967FE"/>
    <w:rsid w:val="00696987"/>
    <w:rsid w:val="006A104A"/>
    <w:rsid w:val="006B0DAB"/>
    <w:rsid w:val="006B5055"/>
    <w:rsid w:val="006B62F7"/>
    <w:rsid w:val="006B7A0F"/>
    <w:rsid w:val="006C28A1"/>
    <w:rsid w:val="006C3299"/>
    <w:rsid w:val="006C4625"/>
    <w:rsid w:val="006C792E"/>
    <w:rsid w:val="006D1027"/>
    <w:rsid w:val="006D55D3"/>
    <w:rsid w:val="006E1437"/>
    <w:rsid w:val="006E40C4"/>
    <w:rsid w:val="006F56BE"/>
    <w:rsid w:val="006F743A"/>
    <w:rsid w:val="006F752E"/>
    <w:rsid w:val="007022A5"/>
    <w:rsid w:val="00702827"/>
    <w:rsid w:val="0071243F"/>
    <w:rsid w:val="007124EF"/>
    <w:rsid w:val="007148E2"/>
    <w:rsid w:val="0071498A"/>
    <w:rsid w:val="00714A53"/>
    <w:rsid w:val="00724426"/>
    <w:rsid w:val="007301F9"/>
    <w:rsid w:val="00732FCA"/>
    <w:rsid w:val="00733335"/>
    <w:rsid w:val="007334B8"/>
    <w:rsid w:val="00733616"/>
    <w:rsid w:val="00737409"/>
    <w:rsid w:val="00743064"/>
    <w:rsid w:val="007521C4"/>
    <w:rsid w:val="007538C7"/>
    <w:rsid w:val="00754D01"/>
    <w:rsid w:val="00755B8E"/>
    <w:rsid w:val="007561EE"/>
    <w:rsid w:val="0075638D"/>
    <w:rsid w:val="007626B0"/>
    <w:rsid w:val="007627E7"/>
    <w:rsid w:val="00770947"/>
    <w:rsid w:val="00772347"/>
    <w:rsid w:val="007730ED"/>
    <w:rsid w:val="007748A2"/>
    <w:rsid w:val="00776640"/>
    <w:rsid w:val="00776D83"/>
    <w:rsid w:val="00777FA9"/>
    <w:rsid w:val="00780BC4"/>
    <w:rsid w:val="00781FA4"/>
    <w:rsid w:val="007838A4"/>
    <w:rsid w:val="007845AC"/>
    <w:rsid w:val="007864B1"/>
    <w:rsid w:val="007872B2"/>
    <w:rsid w:val="007935E2"/>
    <w:rsid w:val="0079556C"/>
    <w:rsid w:val="00796719"/>
    <w:rsid w:val="007967AB"/>
    <w:rsid w:val="007A2B0F"/>
    <w:rsid w:val="007A5284"/>
    <w:rsid w:val="007A59C2"/>
    <w:rsid w:val="007A75D9"/>
    <w:rsid w:val="007B2012"/>
    <w:rsid w:val="007B21EF"/>
    <w:rsid w:val="007C2E9D"/>
    <w:rsid w:val="007D0AA5"/>
    <w:rsid w:val="007D11D7"/>
    <w:rsid w:val="007D49B5"/>
    <w:rsid w:val="007D4E2B"/>
    <w:rsid w:val="007D548F"/>
    <w:rsid w:val="007D690D"/>
    <w:rsid w:val="007D70B1"/>
    <w:rsid w:val="007D7A25"/>
    <w:rsid w:val="007E18D0"/>
    <w:rsid w:val="007E46D8"/>
    <w:rsid w:val="007F1AE9"/>
    <w:rsid w:val="007F1C7D"/>
    <w:rsid w:val="007F2800"/>
    <w:rsid w:val="007F53C7"/>
    <w:rsid w:val="007F6211"/>
    <w:rsid w:val="008013C5"/>
    <w:rsid w:val="0080420C"/>
    <w:rsid w:val="0080473F"/>
    <w:rsid w:val="0080692D"/>
    <w:rsid w:val="00816EA0"/>
    <w:rsid w:val="00817503"/>
    <w:rsid w:val="0082003F"/>
    <w:rsid w:val="00821E67"/>
    <w:rsid w:val="00822EB4"/>
    <w:rsid w:val="0082401F"/>
    <w:rsid w:val="008260FE"/>
    <w:rsid w:val="0083186C"/>
    <w:rsid w:val="0083356F"/>
    <w:rsid w:val="0083478B"/>
    <w:rsid w:val="0083539C"/>
    <w:rsid w:val="00835996"/>
    <w:rsid w:val="00835E18"/>
    <w:rsid w:val="00841D4E"/>
    <w:rsid w:val="0084307A"/>
    <w:rsid w:val="00844862"/>
    <w:rsid w:val="00850323"/>
    <w:rsid w:val="008550E9"/>
    <w:rsid w:val="00857D96"/>
    <w:rsid w:val="00860AC8"/>
    <w:rsid w:val="00862694"/>
    <w:rsid w:val="0086528C"/>
    <w:rsid w:val="0087006B"/>
    <w:rsid w:val="00870BF0"/>
    <w:rsid w:val="008717FC"/>
    <w:rsid w:val="00873607"/>
    <w:rsid w:val="00874D52"/>
    <w:rsid w:val="00876AEF"/>
    <w:rsid w:val="0087756E"/>
    <w:rsid w:val="008A0B8E"/>
    <w:rsid w:val="008A0E06"/>
    <w:rsid w:val="008A3D34"/>
    <w:rsid w:val="008A6353"/>
    <w:rsid w:val="008A745A"/>
    <w:rsid w:val="008A7FC5"/>
    <w:rsid w:val="008B049F"/>
    <w:rsid w:val="008B68B2"/>
    <w:rsid w:val="008C0DD1"/>
    <w:rsid w:val="008C56C9"/>
    <w:rsid w:val="008D0EA2"/>
    <w:rsid w:val="008D1E8E"/>
    <w:rsid w:val="008D3713"/>
    <w:rsid w:val="008D6985"/>
    <w:rsid w:val="008E5D9A"/>
    <w:rsid w:val="008E7878"/>
    <w:rsid w:val="008F36D1"/>
    <w:rsid w:val="008F4E32"/>
    <w:rsid w:val="009004C7"/>
    <w:rsid w:val="00900A22"/>
    <w:rsid w:val="00906C0A"/>
    <w:rsid w:val="00906F88"/>
    <w:rsid w:val="00907B1B"/>
    <w:rsid w:val="00911A93"/>
    <w:rsid w:val="00911CFF"/>
    <w:rsid w:val="00913900"/>
    <w:rsid w:val="00915BA3"/>
    <w:rsid w:val="00920590"/>
    <w:rsid w:val="00921D18"/>
    <w:rsid w:val="00922AB3"/>
    <w:rsid w:val="00925D34"/>
    <w:rsid w:val="00926576"/>
    <w:rsid w:val="00926F71"/>
    <w:rsid w:val="00927858"/>
    <w:rsid w:val="00932870"/>
    <w:rsid w:val="00933BC0"/>
    <w:rsid w:val="0093660A"/>
    <w:rsid w:val="009406E4"/>
    <w:rsid w:val="00943160"/>
    <w:rsid w:val="009464D2"/>
    <w:rsid w:val="00950EB4"/>
    <w:rsid w:val="00955598"/>
    <w:rsid w:val="00957CD8"/>
    <w:rsid w:val="0096306A"/>
    <w:rsid w:val="00963EF5"/>
    <w:rsid w:val="00964F95"/>
    <w:rsid w:val="009667E5"/>
    <w:rsid w:val="00970B62"/>
    <w:rsid w:val="00970FC5"/>
    <w:rsid w:val="00974F2D"/>
    <w:rsid w:val="009766EC"/>
    <w:rsid w:val="009800B2"/>
    <w:rsid w:val="009834A0"/>
    <w:rsid w:val="00983EDF"/>
    <w:rsid w:val="00985276"/>
    <w:rsid w:val="00990918"/>
    <w:rsid w:val="00992C06"/>
    <w:rsid w:val="0099682A"/>
    <w:rsid w:val="00996A52"/>
    <w:rsid w:val="009A1CCC"/>
    <w:rsid w:val="009A48B4"/>
    <w:rsid w:val="009A7436"/>
    <w:rsid w:val="009A7948"/>
    <w:rsid w:val="009B0336"/>
    <w:rsid w:val="009B09FD"/>
    <w:rsid w:val="009B1286"/>
    <w:rsid w:val="009B1AAD"/>
    <w:rsid w:val="009B3E4D"/>
    <w:rsid w:val="009B4290"/>
    <w:rsid w:val="009B46BA"/>
    <w:rsid w:val="009B53DC"/>
    <w:rsid w:val="009B5C15"/>
    <w:rsid w:val="009C0E9B"/>
    <w:rsid w:val="009C66D5"/>
    <w:rsid w:val="009D2E3D"/>
    <w:rsid w:val="009D51EC"/>
    <w:rsid w:val="009E0B78"/>
    <w:rsid w:val="009E2151"/>
    <w:rsid w:val="009E77F8"/>
    <w:rsid w:val="009F14D1"/>
    <w:rsid w:val="009F1675"/>
    <w:rsid w:val="009F3422"/>
    <w:rsid w:val="009F577F"/>
    <w:rsid w:val="00A004EE"/>
    <w:rsid w:val="00A02543"/>
    <w:rsid w:val="00A055DA"/>
    <w:rsid w:val="00A079CF"/>
    <w:rsid w:val="00A10046"/>
    <w:rsid w:val="00A202BB"/>
    <w:rsid w:val="00A24EF4"/>
    <w:rsid w:val="00A32805"/>
    <w:rsid w:val="00A32EDC"/>
    <w:rsid w:val="00A40991"/>
    <w:rsid w:val="00A41072"/>
    <w:rsid w:val="00A424FD"/>
    <w:rsid w:val="00A426FA"/>
    <w:rsid w:val="00A42E7B"/>
    <w:rsid w:val="00A44748"/>
    <w:rsid w:val="00A44AAA"/>
    <w:rsid w:val="00A556FE"/>
    <w:rsid w:val="00A56205"/>
    <w:rsid w:val="00A56557"/>
    <w:rsid w:val="00A56924"/>
    <w:rsid w:val="00A56D1E"/>
    <w:rsid w:val="00A624E0"/>
    <w:rsid w:val="00A6299E"/>
    <w:rsid w:val="00A74451"/>
    <w:rsid w:val="00A74B7A"/>
    <w:rsid w:val="00A74DEF"/>
    <w:rsid w:val="00A84424"/>
    <w:rsid w:val="00A903D4"/>
    <w:rsid w:val="00A91D55"/>
    <w:rsid w:val="00AA2CA5"/>
    <w:rsid w:val="00AA413F"/>
    <w:rsid w:val="00AA6063"/>
    <w:rsid w:val="00AB3BE1"/>
    <w:rsid w:val="00AB62A4"/>
    <w:rsid w:val="00AB6AC1"/>
    <w:rsid w:val="00AC0904"/>
    <w:rsid w:val="00AC0EB4"/>
    <w:rsid w:val="00AC1B77"/>
    <w:rsid w:val="00AC26EA"/>
    <w:rsid w:val="00AC3689"/>
    <w:rsid w:val="00AC6FFB"/>
    <w:rsid w:val="00AD1426"/>
    <w:rsid w:val="00AD1728"/>
    <w:rsid w:val="00AD3522"/>
    <w:rsid w:val="00AD6266"/>
    <w:rsid w:val="00AE0FBB"/>
    <w:rsid w:val="00AE2F99"/>
    <w:rsid w:val="00AE3976"/>
    <w:rsid w:val="00AE4DED"/>
    <w:rsid w:val="00AE7EC0"/>
    <w:rsid w:val="00AF0EFC"/>
    <w:rsid w:val="00AF4E3A"/>
    <w:rsid w:val="00AF786C"/>
    <w:rsid w:val="00AF7F36"/>
    <w:rsid w:val="00B01527"/>
    <w:rsid w:val="00B0307C"/>
    <w:rsid w:val="00B0401B"/>
    <w:rsid w:val="00B05483"/>
    <w:rsid w:val="00B063CB"/>
    <w:rsid w:val="00B07691"/>
    <w:rsid w:val="00B12D7C"/>
    <w:rsid w:val="00B17F35"/>
    <w:rsid w:val="00B20E3C"/>
    <w:rsid w:val="00B20ED1"/>
    <w:rsid w:val="00B21EB7"/>
    <w:rsid w:val="00B22338"/>
    <w:rsid w:val="00B314DC"/>
    <w:rsid w:val="00B34792"/>
    <w:rsid w:val="00B4099D"/>
    <w:rsid w:val="00B41417"/>
    <w:rsid w:val="00B449BE"/>
    <w:rsid w:val="00B46195"/>
    <w:rsid w:val="00B51F92"/>
    <w:rsid w:val="00B56505"/>
    <w:rsid w:val="00B608D2"/>
    <w:rsid w:val="00B62ED3"/>
    <w:rsid w:val="00B63B08"/>
    <w:rsid w:val="00B641B6"/>
    <w:rsid w:val="00B64BC2"/>
    <w:rsid w:val="00B65CC2"/>
    <w:rsid w:val="00B6600B"/>
    <w:rsid w:val="00B6724C"/>
    <w:rsid w:val="00B674B5"/>
    <w:rsid w:val="00B67777"/>
    <w:rsid w:val="00B67D26"/>
    <w:rsid w:val="00B71133"/>
    <w:rsid w:val="00B720E5"/>
    <w:rsid w:val="00B73BA1"/>
    <w:rsid w:val="00B74712"/>
    <w:rsid w:val="00B7497A"/>
    <w:rsid w:val="00B764E5"/>
    <w:rsid w:val="00B7703B"/>
    <w:rsid w:val="00B8388C"/>
    <w:rsid w:val="00B843FE"/>
    <w:rsid w:val="00B91383"/>
    <w:rsid w:val="00B9284C"/>
    <w:rsid w:val="00B954AA"/>
    <w:rsid w:val="00B97538"/>
    <w:rsid w:val="00B97A50"/>
    <w:rsid w:val="00BA0909"/>
    <w:rsid w:val="00BA20BB"/>
    <w:rsid w:val="00BA347C"/>
    <w:rsid w:val="00BA5869"/>
    <w:rsid w:val="00BA66D5"/>
    <w:rsid w:val="00BA7552"/>
    <w:rsid w:val="00BB0D3D"/>
    <w:rsid w:val="00BB2F4B"/>
    <w:rsid w:val="00BB2FBB"/>
    <w:rsid w:val="00BB3E05"/>
    <w:rsid w:val="00BB47DA"/>
    <w:rsid w:val="00BB5569"/>
    <w:rsid w:val="00BC0AF8"/>
    <w:rsid w:val="00BC1E1E"/>
    <w:rsid w:val="00BC1E50"/>
    <w:rsid w:val="00BC25C4"/>
    <w:rsid w:val="00BC2D9C"/>
    <w:rsid w:val="00BC32E9"/>
    <w:rsid w:val="00BC3923"/>
    <w:rsid w:val="00BC655E"/>
    <w:rsid w:val="00BC65A0"/>
    <w:rsid w:val="00BD203A"/>
    <w:rsid w:val="00BD5F4D"/>
    <w:rsid w:val="00BD7078"/>
    <w:rsid w:val="00BE1998"/>
    <w:rsid w:val="00BE37A5"/>
    <w:rsid w:val="00BE5B10"/>
    <w:rsid w:val="00BE617E"/>
    <w:rsid w:val="00BE64F4"/>
    <w:rsid w:val="00BF062A"/>
    <w:rsid w:val="00BF1069"/>
    <w:rsid w:val="00BF1E18"/>
    <w:rsid w:val="00BF2938"/>
    <w:rsid w:val="00C11CE4"/>
    <w:rsid w:val="00C13CDA"/>
    <w:rsid w:val="00C15CD7"/>
    <w:rsid w:val="00C17217"/>
    <w:rsid w:val="00C219E9"/>
    <w:rsid w:val="00C22A5F"/>
    <w:rsid w:val="00C23150"/>
    <w:rsid w:val="00C23912"/>
    <w:rsid w:val="00C323BB"/>
    <w:rsid w:val="00C342EC"/>
    <w:rsid w:val="00C36115"/>
    <w:rsid w:val="00C37882"/>
    <w:rsid w:val="00C40CC4"/>
    <w:rsid w:val="00C43BEC"/>
    <w:rsid w:val="00C47443"/>
    <w:rsid w:val="00C47588"/>
    <w:rsid w:val="00C47B45"/>
    <w:rsid w:val="00C508B4"/>
    <w:rsid w:val="00C51EB5"/>
    <w:rsid w:val="00C51F12"/>
    <w:rsid w:val="00C53971"/>
    <w:rsid w:val="00C5459B"/>
    <w:rsid w:val="00C56ACE"/>
    <w:rsid w:val="00C60967"/>
    <w:rsid w:val="00C60D48"/>
    <w:rsid w:val="00C611CC"/>
    <w:rsid w:val="00C616D3"/>
    <w:rsid w:val="00C66C23"/>
    <w:rsid w:val="00C71E55"/>
    <w:rsid w:val="00C73531"/>
    <w:rsid w:val="00C81229"/>
    <w:rsid w:val="00C81EB0"/>
    <w:rsid w:val="00C827B0"/>
    <w:rsid w:val="00C869E9"/>
    <w:rsid w:val="00C93F81"/>
    <w:rsid w:val="00C94C54"/>
    <w:rsid w:val="00C96079"/>
    <w:rsid w:val="00C97752"/>
    <w:rsid w:val="00CA07DC"/>
    <w:rsid w:val="00CA1672"/>
    <w:rsid w:val="00CA6112"/>
    <w:rsid w:val="00CA723F"/>
    <w:rsid w:val="00CB0059"/>
    <w:rsid w:val="00CB0A92"/>
    <w:rsid w:val="00CB0FF1"/>
    <w:rsid w:val="00CB111F"/>
    <w:rsid w:val="00CB2711"/>
    <w:rsid w:val="00CB475E"/>
    <w:rsid w:val="00CB49FD"/>
    <w:rsid w:val="00CB58E7"/>
    <w:rsid w:val="00CB5FAA"/>
    <w:rsid w:val="00CC50A2"/>
    <w:rsid w:val="00CD005F"/>
    <w:rsid w:val="00CD0E81"/>
    <w:rsid w:val="00CD1BDE"/>
    <w:rsid w:val="00CD2604"/>
    <w:rsid w:val="00CD28BD"/>
    <w:rsid w:val="00CD38C9"/>
    <w:rsid w:val="00CD51B5"/>
    <w:rsid w:val="00CD76D3"/>
    <w:rsid w:val="00CD784E"/>
    <w:rsid w:val="00CE1A7F"/>
    <w:rsid w:val="00CE29CE"/>
    <w:rsid w:val="00CE30CE"/>
    <w:rsid w:val="00CE404A"/>
    <w:rsid w:val="00CF255F"/>
    <w:rsid w:val="00CF2B02"/>
    <w:rsid w:val="00CF614E"/>
    <w:rsid w:val="00CF6D39"/>
    <w:rsid w:val="00D00FCC"/>
    <w:rsid w:val="00D04BAB"/>
    <w:rsid w:val="00D064B7"/>
    <w:rsid w:val="00D06698"/>
    <w:rsid w:val="00D12C06"/>
    <w:rsid w:val="00D130FB"/>
    <w:rsid w:val="00D13CCD"/>
    <w:rsid w:val="00D14311"/>
    <w:rsid w:val="00D15AA3"/>
    <w:rsid w:val="00D15F0B"/>
    <w:rsid w:val="00D15FE6"/>
    <w:rsid w:val="00D217FE"/>
    <w:rsid w:val="00D222A0"/>
    <w:rsid w:val="00D26640"/>
    <w:rsid w:val="00D301DD"/>
    <w:rsid w:val="00D36FB5"/>
    <w:rsid w:val="00D42DF0"/>
    <w:rsid w:val="00D4418E"/>
    <w:rsid w:val="00D47074"/>
    <w:rsid w:val="00D47EBC"/>
    <w:rsid w:val="00D5317E"/>
    <w:rsid w:val="00D57350"/>
    <w:rsid w:val="00D618E2"/>
    <w:rsid w:val="00D6202C"/>
    <w:rsid w:val="00D65141"/>
    <w:rsid w:val="00D663B0"/>
    <w:rsid w:val="00D672ED"/>
    <w:rsid w:val="00D67373"/>
    <w:rsid w:val="00D72036"/>
    <w:rsid w:val="00D747D8"/>
    <w:rsid w:val="00D75D93"/>
    <w:rsid w:val="00D86712"/>
    <w:rsid w:val="00D870B5"/>
    <w:rsid w:val="00D92E44"/>
    <w:rsid w:val="00D947F9"/>
    <w:rsid w:val="00D94C78"/>
    <w:rsid w:val="00D96EE8"/>
    <w:rsid w:val="00DA2DAF"/>
    <w:rsid w:val="00DA3D06"/>
    <w:rsid w:val="00DA6211"/>
    <w:rsid w:val="00DB0956"/>
    <w:rsid w:val="00DB12A8"/>
    <w:rsid w:val="00DB1F4F"/>
    <w:rsid w:val="00DB2517"/>
    <w:rsid w:val="00DB31AB"/>
    <w:rsid w:val="00DB6741"/>
    <w:rsid w:val="00DC2730"/>
    <w:rsid w:val="00DC2A98"/>
    <w:rsid w:val="00DC538C"/>
    <w:rsid w:val="00DD1681"/>
    <w:rsid w:val="00DD2800"/>
    <w:rsid w:val="00DD66D5"/>
    <w:rsid w:val="00DD6FEE"/>
    <w:rsid w:val="00DD7543"/>
    <w:rsid w:val="00DE19AB"/>
    <w:rsid w:val="00DE379D"/>
    <w:rsid w:val="00DE42EF"/>
    <w:rsid w:val="00DE7E11"/>
    <w:rsid w:val="00DF1BEA"/>
    <w:rsid w:val="00DF4F5D"/>
    <w:rsid w:val="00DF7013"/>
    <w:rsid w:val="00DF7AA2"/>
    <w:rsid w:val="00E05451"/>
    <w:rsid w:val="00E06267"/>
    <w:rsid w:val="00E108A8"/>
    <w:rsid w:val="00E10973"/>
    <w:rsid w:val="00E1116B"/>
    <w:rsid w:val="00E12976"/>
    <w:rsid w:val="00E146D7"/>
    <w:rsid w:val="00E159B6"/>
    <w:rsid w:val="00E169D3"/>
    <w:rsid w:val="00E17A44"/>
    <w:rsid w:val="00E22C3C"/>
    <w:rsid w:val="00E30353"/>
    <w:rsid w:val="00E35D49"/>
    <w:rsid w:val="00E35F90"/>
    <w:rsid w:val="00E418D4"/>
    <w:rsid w:val="00E41D7E"/>
    <w:rsid w:val="00E427AD"/>
    <w:rsid w:val="00E42D09"/>
    <w:rsid w:val="00E43EA4"/>
    <w:rsid w:val="00E45553"/>
    <w:rsid w:val="00E45A2F"/>
    <w:rsid w:val="00E47727"/>
    <w:rsid w:val="00E50206"/>
    <w:rsid w:val="00E5067C"/>
    <w:rsid w:val="00E53B11"/>
    <w:rsid w:val="00E54CC3"/>
    <w:rsid w:val="00E55433"/>
    <w:rsid w:val="00E56C2E"/>
    <w:rsid w:val="00E5738E"/>
    <w:rsid w:val="00E62AC9"/>
    <w:rsid w:val="00E63350"/>
    <w:rsid w:val="00E650A2"/>
    <w:rsid w:val="00E707EF"/>
    <w:rsid w:val="00E732F2"/>
    <w:rsid w:val="00E74181"/>
    <w:rsid w:val="00E74383"/>
    <w:rsid w:val="00E75A27"/>
    <w:rsid w:val="00E779F7"/>
    <w:rsid w:val="00E80921"/>
    <w:rsid w:val="00E819A4"/>
    <w:rsid w:val="00E84510"/>
    <w:rsid w:val="00E87C07"/>
    <w:rsid w:val="00E90ACA"/>
    <w:rsid w:val="00E90CAA"/>
    <w:rsid w:val="00E949FD"/>
    <w:rsid w:val="00E95BCB"/>
    <w:rsid w:val="00E97183"/>
    <w:rsid w:val="00E97CFE"/>
    <w:rsid w:val="00E97DDD"/>
    <w:rsid w:val="00EA3B1C"/>
    <w:rsid w:val="00EA5526"/>
    <w:rsid w:val="00EA7D9A"/>
    <w:rsid w:val="00EB2D26"/>
    <w:rsid w:val="00EB41A7"/>
    <w:rsid w:val="00EB583D"/>
    <w:rsid w:val="00EB6768"/>
    <w:rsid w:val="00EB73C3"/>
    <w:rsid w:val="00EC133C"/>
    <w:rsid w:val="00EC3859"/>
    <w:rsid w:val="00EC3ABA"/>
    <w:rsid w:val="00EC5FE0"/>
    <w:rsid w:val="00EC613E"/>
    <w:rsid w:val="00EC6C48"/>
    <w:rsid w:val="00ED2F3F"/>
    <w:rsid w:val="00ED416B"/>
    <w:rsid w:val="00ED4620"/>
    <w:rsid w:val="00ED7D10"/>
    <w:rsid w:val="00EE6B76"/>
    <w:rsid w:val="00EF1892"/>
    <w:rsid w:val="00EF239F"/>
    <w:rsid w:val="00EF4156"/>
    <w:rsid w:val="00F01A44"/>
    <w:rsid w:val="00F05433"/>
    <w:rsid w:val="00F12919"/>
    <w:rsid w:val="00F130C7"/>
    <w:rsid w:val="00F15836"/>
    <w:rsid w:val="00F17F9B"/>
    <w:rsid w:val="00F25FA2"/>
    <w:rsid w:val="00F2788C"/>
    <w:rsid w:val="00F30D2E"/>
    <w:rsid w:val="00F421F9"/>
    <w:rsid w:val="00F43458"/>
    <w:rsid w:val="00F444EF"/>
    <w:rsid w:val="00F4604D"/>
    <w:rsid w:val="00F460B0"/>
    <w:rsid w:val="00F46A16"/>
    <w:rsid w:val="00F52F93"/>
    <w:rsid w:val="00F61D06"/>
    <w:rsid w:val="00F624CB"/>
    <w:rsid w:val="00F6362C"/>
    <w:rsid w:val="00F647CE"/>
    <w:rsid w:val="00F6759E"/>
    <w:rsid w:val="00F701A4"/>
    <w:rsid w:val="00F8084C"/>
    <w:rsid w:val="00F86B81"/>
    <w:rsid w:val="00F875F7"/>
    <w:rsid w:val="00F9143A"/>
    <w:rsid w:val="00FA00FD"/>
    <w:rsid w:val="00FA1D92"/>
    <w:rsid w:val="00FA1E7D"/>
    <w:rsid w:val="00FA58E1"/>
    <w:rsid w:val="00FA6D5C"/>
    <w:rsid w:val="00FA7661"/>
    <w:rsid w:val="00FB000B"/>
    <w:rsid w:val="00FB03CB"/>
    <w:rsid w:val="00FB0B9B"/>
    <w:rsid w:val="00FB461C"/>
    <w:rsid w:val="00FB477D"/>
    <w:rsid w:val="00FB4B9D"/>
    <w:rsid w:val="00FB5F46"/>
    <w:rsid w:val="00FC56F2"/>
    <w:rsid w:val="00FC5C36"/>
    <w:rsid w:val="00FD01CE"/>
    <w:rsid w:val="00FD0647"/>
    <w:rsid w:val="00FD15D4"/>
    <w:rsid w:val="00FD16A7"/>
    <w:rsid w:val="00FD1776"/>
    <w:rsid w:val="00FE2AC6"/>
    <w:rsid w:val="00FE554A"/>
    <w:rsid w:val="00FF2FB6"/>
    <w:rsid w:val="00FF52AB"/>
    <w:rsid w:val="00FF7D21"/>
    <w:rsid w:val="01174393"/>
    <w:rsid w:val="01854957"/>
    <w:rsid w:val="01973CCD"/>
    <w:rsid w:val="01A35BD2"/>
    <w:rsid w:val="01A5716F"/>
    <w:rsid w:val="02591EA7"/>
    <w:rsid w:val="026C6E2B"/>
    <w:rsid w:val="02F873CE"/>
    <w:rsid w:val="03747817"/>
    <w:rsid w:val="03A06998"/>
    <w:rsid w:val="03C5114C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160A0"/>
    <w:rsid w:val="06F55EA2"/>
    <w:rsid w:val="06FE3FF1"/>
    <w:rsid w:val="073136AB"/>
    <w:rsid w:val="073452A8"/>
    <w:rsid w:val="077F1553"/>
    <w:rsid w:val="07AD1B38"/>
    <w:rsid w:val="08F749D9"/>
    <w:rsid w:val="09573098"/>
    <w:rsid w:val="0989487F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27069D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80320"/>
    <w:rsid w:val="0E372447"/>
    <w:rsid w:val="0E3D4769"/>
    <w:rsid w:val="0E8B220C"/>
    <w:rsid w:val="0EC96BAF"/>
    <w:rsid w:val="0F1C652C"/>
    <w:rsid w:val="0FBC00DA"/>
    <w:rsid w:val="0FDA7EA5"/>
    <w:rsid w:val="10211830"/>
    <w:rsid w:val="102F246A"/>
    <w:rsid w:val="10980D2F"/>
    <w:rsid w:val="11037FD3"/>
    <w:rsid w:val="11374DA5"/>
    <w:rsid w:val="11631BC1"/>
    <w:rsid w:val="116A3AA5"/>
    <w:rsid w:val="11757239"/>
    <w:rsid w:val="117F0166"/>
    <w:rsid w:val="11A6244D"/>
    <w:rsid w:val="11CD1859"/>
    <w:rsid w:val="120C7EB2"/>
    <w:rsid w:val="121D5094"/>
    <w:rsid w:val="12372BDD"/>
    <w:rsid w:val="127026A1"/>
    <w:rsid w:val="12944E78"/>
    <w:rsid w:val="12A3033F"/>
    <w:rsid w:val="12CF1548"/>
    <w:rsid w:val="130923E4"/>
    <w:rsid w:val="13245C07"/>
    <w:rsid w:val="13A02F52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2E2969"/>
    <w:rsid w:val="166539E2"/>
    <w:rsid w:val="16FF399B"/>
    <w:rsid w:val="174D1804"/>
    <w:rsid w:val="17913BB7"/>
    <w:rsid w:val="17C2343F"/>
    <w:rsid w:val="17D47B61"/>
    <w:rsid w:val="17D80B7F"/>
    <w:rsid w:val="17F864D6"/>
    <w:rsid w:val="1830222D"/>
    <w:rsid w:val="18757CEE"/>
    <w:rsid w:val="18C15472"/>
    <w:rsid w:val="197D6AEF"/>
    <w:rsid w:val="1A1A26C5"/>
    <w:rsid w:val="1A3224AF"/>
    <w:rsid w:val="1A7742B1"/>
    <w:rsid w:val="1A8A5774"/>
    <w:rsid w:val="1AA76187"/>
    <w:rsid w:val="1AB1370F"/>
    <w:rsid w:val="1B001737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E272DAC"/>
    <w:rsid w:val="1E2B3BE7"/>
    <w:rsid w:val="1E6B1F80"/>
    <w:rsid w:val="1E94175F"/>
    <w:rsid w:val="1EA93882"/>
    <w:rsid w:val="1EEB5D0D"/>
    <w:rsid w:val="1F1D11C7"/>
    <w:rsid w:val="1F750F5A"/>
    <w:rsid w:val="1F7D68E4"/>
    <w:rsid w:val="1F825258"/>
    <w:rsid w:val="202C16A2"/>
    <w:rsid w:val="203E4DB9"/>
    <w:rsid w:val="20EF21EE"/>
    <w:rsid w:val="21900879"/>
    <w:rsid w:val="21AD53C6"/>
    <w:rsid w:val="21F00955"/>
    <w:rsid w:val="221629C0"/>
    <w:rsid w:val="22247D34"/>
    <w:rsid w:val="229A67D1"/>
    <w:rsid w:val="22FF25F7"/>
    <w:rsid w:val="231863E1"/>
    <w:rsid w:val="232C2E75"/>
    <w:rsid w:val="236B2B4A"/>
    <w:rsid w:val="24CD652E"/>
    <w:rsid w:val="24D65CFC"/>
    <w:rsid w:val="24F90828"/>
    <w:rsid w:val="2542383D"/>
    <w:rsid w:val="25691263"/>
    <w:rsid w:val="25865445"/>
    <w:rsid w:val="25C775C1"/>
    <w:rsid w:val="26645F18"/>
    <w:rsid w:val="271F11C3"/>
    <w:rsid w:val="27353DCC"/>
    <w:rsid w:val="273F7629"/>
    <w:rsid w:val="27C37A4A"/>
    <w:rsid w:val="27D12914"/>
    <w:rsid w:val="27FE6D2A"/>
    <w:rsid w:val="282E3866"/>
    <w:rsid w:val="284F4B57"/>
    <w:rsid w:val="286777C7"/>
    <w:rsid w:val="28AB266D"/>
    <w:rsid w:val="28B51CCC"/>
    <w:rsid w:val="291C2A9F"/>
    <w:rsid w:val="295B5B9E"/>
    <w:rsid w:val="29DF5992"/>
    <w:rsid w:val="2A545C3C"/>
    <w:rsid w:val="2A716512"/>
    <w:rsid w:val="2AED2B9B"/>
    <w:rsid w:val="2B0057DD"/>
    <w:rsid w:val="2B0F3D96"/>
    <w:rsid w:val="2B23398D"/>
    <w:rsid w:val="2B2E602B"/>
    <w:rsid w:val="2B315F63"/>
    <w:rsid w:val="2B4611AC"/>
    <w:rsid w:val="2B5D6998"/>
    <w:rsid w:val="2B7F37DD"/>
    <w:rsid w:val="2B852EFB"/>
    <w:rsid w:val="2BED3D62"/>
    <w:rsid w:val="2C20647C"/>
    <w:rsid w:val="2C3F20C3"/>
    <w:rsid w:val="2C5B4B41"/>
    <w:rsid w:val="2C6E6C6D"/>
    <w:rsid w:val="2CF93A92"/>
    <w:rsid w:val="2D3D1163"/>
    <w:rsid w:val="2D5039A0"/>
    <w:rsid w:val="2D7F2AE6"/>
    <w:rsid w:val="2DE128BC"/>
    <w:rsid w:val="2E14690C"/>
    <w:rsid w:val="2E1A109C"/>
    <w:rsid w:val="2E842973"/>
    <w:rsid w:val="2F356119"/>
    <w:rsid w:val="2F842DC4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EB0197"/>
    <w:rsid w:val="31631C76"/>
    <w:rsid w:val="31731E92"/>
    <w:rsid w:val="317834FD"/>
    <w:rsid w:val="318B6C14"/>
    <w:rsid w:val="31900CC2"/>
    <w:rsid w:val="31A67E18"/>
    <w:rsid w:val="31BF6C55"/>
    <w:rsid w:val="31CB0382"/>
    <w:rsid w:val="31DA6B48"/>
    <w:rsid w:val="31E6698D"/>
    <w:rsid w:val="31E814BB"/>
    <w:rsid w:val="32170C34"/>
    <w:rsid w:val="32BF0510"/>
    <w:rsid w:val="32D13A72"/>
    <w:rsid w:val="330F2FB1"/>
    <w:rsid w:val="33231C90"/>
    <w:rsid w:val="33553979"/>
    <w:rsid w:val="33753453"/>
    <w:rsid w:val="338777AB"/>
    <w:rsid w:val="339263D2"/>
    <w:rsid w:val="34076981"/>
    <w:rsid w:val="3430389D"/>
    <w:rsid w:val="344016BC"/>
    <w:rsid w:val="34895453"/>
    <w:rsid w:val="349E2B33"/>
    <w:rsid w:val="34C2730D"/>
    <w:rsid w:val="34D65EF3"/>
    <w:rsid w:val="35263AB3"/>
    <w:rsid w:val="356E1EFC"/>
    <w:rsid w:val="357C5FC0"/>
    <w:rsid w:val="36A32F37"/>
    <w:rsid w:val="36BB5BF5"/>
    <w:rsid w:val="36FE387E"/>
    <w:rsid w:val="3744037D"/>
    <w:rsid w:val="376E0D55"/>
    <w:rsid w:val="37A14485"/>
    <w:rsid w:val="37A60899"/>
    <w:rsid w:val="38A26EF5"/>
    <w:rsid w:val="38B466E8"/>
    <w:rsid w:val="38B977AC"/>
    <w:rsid w:val="39164827"/>
    <w:rsid w:val="39284B1A"/>
    <w:rsid w:val="39626A95"/>
    <w:rsid w:val="399916E9"/>
    <w:rsid w:val="3A361752"/>
    <w:rsid w:val="3A41308E"/>
    <w:rsid w:val="3A6B4298"/>
    <w:rsid w:val="3A74477F"/>
    <w:rsid w:val="3ABB6214"/>
    <w:rsid w:val="3B0114A2"/>
    <w:rsid w:val="3B0B7508"/>
    <w:rsid w:val="3B65080B"/>
    <w:rsid w:val="3B6C3662"/>
    <w:rsid w:val="3BC71A3E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87043"/>
    <w:rsid w:val="3E1E5C39"/>
    <w:rsid w:val="3E272CC5"/>
    <w:rsid w:val="3EC45D4D"/>
    <w:rsid w:val="3EFE360E"/>
    <w:rsid w:val="3F78008D"/>
    <w:rsid w:val="3F8D218C"/>
    <w:rsid w:val="3FEB1579"/>
    <w:rsid w:val="3FF175BA"/>
    <w:rsid w:val="4011062F"/>
    <w:rsid w:val="4028089B"/>
    <w:rsid w:val="403844C7"/>
    <w:rsid w:val="40B315AF"/>
    <w:rsid w:val="4102152D"/>
    <w:rsid w:val="4118357E"/>
    <w:rsid w:val="413A1F70"/>
    <w:rsid w:val="41533ADF"/>
    <w:rsid w:val="418731C8"/>
    <w:rsid w:val="41910A88"/>
    <w:rsid w:val="41936CFC"/>
    <w:rsid w:val="41D72C7A"/>
    <w:rsid w:val="4200226A"/>
    <w:rsid w:val="422052C4"/>
    <w:rsid w:val="42281DAA"/>
    <w:rsid w:val="42CB5FC2"/>
    <w:rsid w:val="42F40AAD"/>
    <w:rsid w:val="43570ABC"/>
    <w:rsid w:val="435C1E5F"/>
    <w:rsid w:val="43682158"/>
    <w:rsid w:val="43832A42"/>
    <w:rsid w:val="43D77D2F"/>
    <w:rsid w:val="43FF6B72"/>
    <w:rsid w:val="443561D0"/>
    <w:rsid w:val="446637C8"/>
    <w:rsid w:val="446A1839"/>
    <w:rsid w:val="44774456"/>
    <w:rsid w:val="447C3C50"/>
    <w:rsid w:val="44AE3D97"/>
    <w:rsid w:val="45794E89"/>
    <w:rsid w:val="45B65C33"/>
    <w:rsid w:val="45C07601"/>
    <w:rsid w:val="45E91B12"/>
    <w:rsid w:val="45FA4A23"/>
    <w:rsid w:val="46084DDE"/>
    <w:rsid w:val="46195A69"/>
    <w:rsid w:val="461B6EB6"/>
    <w:rsid w:val="465B093F"/>
    <w:rsid w:val="466926D7"/>
    <w:rsid w:val="468C3F4D"/>
    <w:rsid w:val="46B25070"/>
    <w:rsid w:val="46EC0AF4"/>
    <w:rsid w:val="46F639AD"/>
    <w:rsid w:val="470E1785"/>
    <w:rsid w:val="47364B1A"/>
    <w:rsid w:val="47A671C3"/>
    <w:rsid w:val="47C94399"/>
    <w:rsid w:val="47CF027C"/>
    <w:rsid w:val="48351B1F"/>
    <w:rsid w:val="489226E4"/>
    <w:rsid w:val="48E032AB"/>
    <w:rsid w:val="492143AB"/>
    <w:rsid w:val="495C15BC"/>
    <w:rsid w:val="495F2B36"/>
    <w:rsid w:val="49813D29"/>
    <w:rsid w:val="4996279E"/>
    <w:rsid w:val="49A95298"/>
    <w:rsid w:val="4A387C9A"/>
    <w:rsid w:val="4A680962"/>
    <w:rsid w:val="4A886F31"/>
    <w:rsid w:val="4AD52F37"/>
    <w:rsid w:val="4B190AFA"/>
    <w:rsid w:val="4B3869E4"/>
    <w:rsid w:val="4B4068C3"/>
    <w:rsid w:val="4B422785"/>
    <w:rsid w:val="4BB24457"/>
    <w:rsid w:val="4BB61CCB"/>
    <w:rsid w:val="4BF224C7"/>
    <w:rsid w:val="4BF5680B"/>
    <w:rsid w:val="4BF87B0F"/>
    <w:rsid w:val="4C12470D"/>
    <w:rsid w:val="4C1E0512"/>
    <w:rsid w:val="4C692A93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E0709"/>
    <w:rsid w:val="4DDB7761"/>
    <w:rsid w:val="4E306F89"/>
    <w:rsid w:val="4E332F4E"/>
    <w:rsid w:val="4E410DA5"/>
    <w:rsid w:val="4E773F4A"/>
    <w:rsid w:val="4E8F3F42"/>
    <w:rsid w:val="4EB471AE"/>
    <w:rsid w:val="4ECD3A44"/>
    <w:rsid w:val="4F1B5195"/>
    <w:rsid w:val="4F762F2C"/>
    <w:rsid w:val="4FEB4F0D"/>
    <w:rsid w:val="502855AD"/>
    <w:rsid w:val="502D43F5"/>
    <w:rsid w:val="503E5D31"/>
    <w:rsid w:val="50B463E1"/>
    <w:rsid w:val="50CA57B1"/>
    <w:rsid w:val="50DC7CB3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165C80"/>
    <w:rsid w:val="532C121D"/>
    <w:rsid w:val="5354722F"/>
    <w:rsid w:val="538B40A1"/>
    <w:rsid w:val="53BB23F7"/>
    <w:rsid w:val="53F5250A"/>
    <w:rsid w:val="54134A15"/>
    <w:rsid w:val="548D66B1"/>
    <w:rsid w:val="54D10274"/>
    <w:rsid w:val="551132CA"/>
    <w:rsid w:val="555149C4"/>
    <w:rsid w:val="55F76E6F"/>
    <w:rsid w:val="56126D96"/>
    <w:rsid w:val="561835F0"/>
    <w:rsid w:val="56215CC3"/>
    <w:rsid w:val="563F457B"/>
    <w:rsid w:val="56C94957"/>
    <w:rsid w:val="56F620C7"/>
    <w:rsid w:val="56F903C7"/>
    <w:rsid w:val="56FB1DB9"/>
    <w:rsid w:val="571F427B"/>
    <w:rsid w:val="577B6BDA"/>
    <w:rsid w:val="578844D7"/>
    <w:rsid w:val="57933ED3"/>
    <w:rsid w:val="57943BD5"/>
    <w:rsid w:val="57A13537"/>
    <w:rsid w:val="57B41719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C26C02"/>
    <w:rsid w:val="59D64E5A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697AC1"/>
    <w:rsid w:val="5B6B07CB"/>
    <w:rsid w:val="5B7A3D6C"/>
    <w:rsid w:val="5B862954"/>
    <w:rsid w:val="5B8F2CCB"/>
    <w:rsid w:val="5BA968A4"/>
    <w:rsid w:val="5BC752FF"/>
    <w:rsid w:val="5BEF6A26"/>
    <w:rsid w:val="5C04013A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E233EA7"/>
    <w:rsid w:val="5E3B69D4"/>
    <w:rsid w:val="5E4B1B4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F70C3A"/>
    <w:rsid w:val="60430CAF"/>
    <w:rsid w:val="60625BE6"/>
    <w:rsid w:val="608F5B73"/>
    <w:rsid w:val="60C707D2"/>
    <w:rsid w:val="61016892"/>
    <w:rsid w:val="6110776E"/>
    <w:rsid w:val="61193117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9D5B85"/>
    <w:rsid w:val="62CA4905"/>
    <w:rsid w:val="62E73789"/>
    <w:rsid w:val="63031B61"/>
    <w:rsid w:val="634609EE"/>
    <w:rsid w:val="63926822"/>
    <w:rsid w:val="63AD7563"/>
    <w:rsid w:val="6444280C"/>
    <w:rsid w:val="646C6758"/>
    <w:rsid w:val="652652E6"/>
    <w:rsid w:val="65CA14F5"/>
    <w:rsid w:val="661B499C"/>
    <w:rsid w:val="66451DED"/>
    <w:rsid w:val="664A2283"/>
    <w:rsid w:val="66727A3B"/>
    <w:rsid w:val="66A03BDD"/>
    <w:rsid w:val="66EA2037"/>
    <w:rsid w:val="66EA20C9"/>
    <w:rsid w:val="67033413"/>
    <w:rsid w:val="673C662F"/>
    <w:rsid w:val="67864B81"/>
    <w:rsid w:val="678E66AF"/>
    <w:rsid w:val="67AF0768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7B0349"/>
    <w:rsid w:val="6C8A7762"/>
    <w:rsid w:val="6CA96823"/>
    <w:rsid w:val="6CC44CAA"/>
    <w:rsid w:val="6CDC6996"/>
    <w:rsid w:val="6D1D1188"/>
    <w:rsid w:val="6DA13037"/>
    <w:rsid w:val="6DA646EA"/>
    <w:rsid w:val="6DAB7A51"/>
    <w:rsid w:val="6DB90AEB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3E3FF4"/>
    <w:rsid w:val="6F47312F"/>
    <w:rsid w:val="6F544DD0"/>
    <w:rsid w:val="6FB43D27"/>
    <w:rsid w:val="6FDE2BCE"/>
    <w:rsid w:val="70406B75"/>
    <w:rsid w:val="70435C01"/>
    <w:rsid w:val="70514E50"/>
    <w:rsid w:val="70A65C6B"/>
    <w:rsid w:val="70B8255E"/>
    <w:rsid w:val="70BB65F1"/>
    <w:rsid w:val="70D9523E"/>
    <w:rsid w:val="70E43203"/>
    <w:rsid w:val="70F95990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05627C"/>
    <w:rsid w:val="73E2254A"/>
    <w:rsid w:val="73F40C8A"/>
    <w:rsid w:val="75933FF0"/>
    <w:rsid w:val="75CB107B"/>
    <w:rsid w:val="76313335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EB58AB"/>
    <w:rsid w:val="79403BC1"/>
    <w:rsid w:val="79413123"/>
    <w:rsid w:val="798B38FF"/>
    <w:rsid w:val="7A4B0C3C"/>
    <w:rsid w:val="7A6E64EE"/>
    <w:rsid w:val="7AE91E59"/>
    <w:rsid w:val="7B4769B9"/>
    <w:rsid w:val="7B934941"/>
    <w:rsid w:val="7BB36A04"/>
    <w:rsid w:val="7C3912D3"/>
    <w:rsid w:val="7C3C026D"/>
    <w:rsid w:val="7C5F0C7D"/>
    <w:rsid w:val="7C8F725C"/>
    <w:rsid w:val="7CDF1498"/>
    <w:rsid w:val="7D07175B"/>
    <w:rsid w:val="7D3E2FCE"/>
    <w:rsid w:val="7DD70DE5"/>
    <w:rsid w:val="7DFC12DC"/>
    <w:rsid w:val="7E661B4E"/>
    <w:rsid w:val="7E9F3132"/>
    <w:rsid w:val="7EAD616D"/>
    <w:rsid w:val="7EB827D1"/>
    <w:rsid w:val="7EE429DD"/>
    <w:rsid w:val="7F6B1B38"/>
    <w:rsid w:val="7F84179D"/>
    <w:rsid w:val="7FA4190F"/>
    <w:rsid w:val="7FE578AD"/>
    <w:rsid w:val="7FE71F70"/>
    <w:rsid w:val="7FE827D6"/>
    <w:rsid w:val="7FFB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9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299E"/>
    <w:pPr>
      <w:keepNext/>
      <w:outlineLvl w:val="0"/>
    </w:pPr>
    <w:rPr>
      <w:rFonts w:ascii="黑体" w:eastAsia="黑体" w:hint="eastAsia"/>
      <w:b/>
      <w:kern w:val="0"/>
      <w:sz w:val="20"/>
      <w:u w:val="single"/>
    </w:rPr>
  </w:style>
  <w:style w:type="paragraph" w:styleId="3">
    <w:name w:val="heading 3"/>
    <w:basedOn w:val="a"/>
    <w:next w:val="a"/>
    <w:link w:val="3Char"/>
    <w:qFormat/>
    <w:rsid w:val="00A6299E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A6299E"/>
    <w:pPr>
      <w:shd w:val="clear" w:color="auto" w:fill="000080"/>
    </w:pPr>
    <w:rPr>
      <w:rFonts w:hint="eastAsia"/>
      <w:kern w:val="0"/>
      <w:sz w:val="20"/>
    </w:rPr>
  </w:style>
  <w:style w:type="paragraph" w:styleId="a4">
    <w:name w:val="annotation text"/>
    <w:basedOn w:val="a"/>
    <w:link w:val="Char0"/>
    <w:qFormat/>
    <w:rsid w:val="00A6299E"/>
    <w:pPr>
      <w:jc w:val="left"/>
    </w:pPr>
  </w:style>
  <w:style w:type="paragraph" w:styleId="a5">
    <w:name w:val="Balloon Text"/>
    <w:basedOn w:val="a"/>
    <w:link w:val="Char1"/>
    <w:qFormat/>
    <w:rsid w:val="00A6299E"/>
    <w:rPr>
      <w:sz w:val="18"/>
    </w:rPr>
  </w:style>
  <w:style w:type="paragraph" w:styleId="a6">
    <w:name w:val="footer"/>
    <w:basedOn w:val="a"/>
    <w:link w:val="Char2"/>
    <w:qFormat/>
    <w:rsid w:val="00A6299E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7">
    <w:name w:val="header"/>
    <w:basedOn w:val="a"/>
    <w:link w:val="Char3"/>
    <w:qFormat/>
    <w:rsid w:val="00A629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宋体" w:hAnsi="宋体" w:cs="宋体" w:hint="eastAsia"/>
      <w:sz w:val="18"/>
    </w:rPr>
  </w:style>
  <w:style w:type="paragraph" w:styleId="a8">
    <w:name w:val="Normal (Web)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annotation subject"/>
    <w:basedOn w:val="a4"/>
    <w:next w:val="a4"/>
    <w:link w:val="Char4"/>
    <w:qFormat/>
    <w:rsid w:val="00A6299E"/>
    <w:rPr>
      <w:b/>
      <w:bCs/>
    </w:rPr>
  </w:style>
  <w:style w:type="table" w:styleId="aa">
    <w:name w:val="Table Grid"/>
    <w:basedOn w:val="a1"/>
    <w:qFormat/>
    <w:rsid w:val="00A629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A6299E"/>
    <w:rPr>
      <w:rFonts w:ascii="Times New Roman" w:hint="default"/>
      <w:b/>
    </w:rPr>
  </w:style>
  <w:style w:type="character" w:styleId="ac">
    <w:name w:val="page number"/>
    <w:qFormat/>
    <w:rsid w:val="00A6299E"/>
    <w:rPr>
      <w:rFonts w:ascii="Times New Roman" w:hint="default"/>
    </w:rPr>
  </w:style>
  <w:style w:type="character" w:styleId="ad">
    <w:name w:val="FollowedHyperlink"/>
    <w:uiPriority w:val="99"/>
    <w:qFormat/>
    <w:rsid w:val="00A6299E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e">
    <w:name w:val="Hyperlink"/>
    <w:uiPriority w:val="99"/>
    <w:qFormat/>
    <w:rsid w:val="00A6299E"/>
    <w:rPr>
      <w:rFonts w:ascii="Times New Roman" w:hint="default"/>
      <w:color w:val="0000FF"/>
      <w:u w:val="single"/>
    </w:rPr>
  </w:style>
  <w:style w:type="character" w:styleId="af">
    <w:name w:val="annotation reference"/>
    <w:basedOn w:val="a0"/>
    <w:qFormat/>
    <w:rsid w:val="00A6299E"/>
    <w:rPr>
      <w:sz w:val="21"/>
      <w:szCs w:val="21"/>
    </w:rPr>
  </w:style>
  <w:style w:type="paragraph" w:customStyle="1" w:styleId="Char5">
    <w:name w:val="Char"/>
    <w:basedOn w:val="a"/>
    <w:link w:val="CharCharCharCharChar1"/>
    <w:qFormat/>
    <w:rsid w:val="00A6299E"/>
    <w:rPr>
      <w:rFonts w:hint="eastAsia"/>
      <w:kern w:val="0"/>
      <w:sz w:val="18"/>
    </w:rPr>
  </w:style>
  <w:style w:type="paragraph" w:customStyle="1" w:styleId="xl32">
    <w:name w:val="xl32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xl24">
    <w:name w:val="xl24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66">
    <w:name w:val="xl66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font7">
    <w:name w:val="font7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0">
    <w:name w:val="列出段落1"/>
    <w:basedOn w:val="a"/>
    <w:qFormat/>
    <w:rsid w:val="00A6299E"/>
    <w:pPr>
      <w:ind w:firstLineChars="200" w:firstLine="420"/>
    </w:pPr>
    <w:rPr>
      <w:rFonts w:hint="eastAsia"/>
    </w:rPr>
  </w:style>
  <w:style w:type="paragraph" w:customStyle="1" w:styleId="11">
    <w:name w:val="普通(网站)1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btn">
    <w:name w:val="btn"/>
    <w:basedOn w:val="a"/>
    <w:qFormat/>
    <w:rsid w:val="00A6299E"/>
    <w:pPr>
      <w:widowControl/>
      <w:spacing w:before="100" w:beforeAutospacing="1" w:after="100" w:afterAutospacing="1" w:line="225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af0">
    <w:name w:val="部分"/>
    <w:basedOn w:val="3"/>
    <w:qFormat/>
    <w:rsid w:val="00A6299E"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eastAsia="黑体" w:hAnsi="Courier New"/>
      <w:snapToGrid w:val="0"/>
      <w:kern w:val="21"/>
      <w:sz w:val="18"/>
    </w:rPr>
  </w:style>
  <w:style w:type="paragraph" w:customStyle="1" w:styleId="xl26">
    <w:name w:val="xl26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2">
    <w:name w:val="无间隔1"/>
    <w:qFormat/>
    <w:rsid w:val="00A6299E"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xl67">
    <w:name w:val="xl67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宋体" w:hAnsi="宋体" w:hint="eastAsia"/>
      <w:sz w:val="16"/>
    </w:rPr>
  </w:style>
  <w:style w:type="paragraph" w:customStyle="1" w:styleId="13">
    <w:name w:val="批注框文本1"/>
    <w:basedOn w:val="a"/>
    <w:qFormat/>
    <w:rsid w:val="00A6299E"/>
    <w:rPr>
      <w:rFonts w:ascii="Calibri" w:hAnsi="Calibri"/>
      <w:sz w:val="18"/>
      <w:szCs w:val="22"/>
    </w:rPr>
  </w:style>
  <w:style w:type="paragraph" w:customStyle="1" w:styleId="Char11">
    <w:name w:val="Char11"/>
    <w:basedOn w:val="a"/>
    <w:link w:val="CharCharCharCharChar"/>
    <w:qFormat/>
    <w:rsid w:val="00A6299E"/>
    <w:rPr>
      <w:rFonts w:ascii="宋体" w:hAnsi="宋体"/>
      <w:sz w:val="32"/>
    </w:rPr>
  </w:style>
  <w:style w:type="paragraph" w:customStyle="1" w:styleId="Char10">
    <w:name w:val="Char1"/>
    <w:basedOn w:val="a"/>
    <w:qFormat/>
    <w:rsid w:val="00A6299E"/>
    <w:rPr>
      <w:rFonts w:ascii="Tahoma" w:hAnsi="Tahoma" w:hint="eastAsia"/>
      <w:sz w:val="24"/>
    </w:rPr>
  </w:style>
  <w:style w:type="paragraph" w:customStyle="1" w:styleId="xl23">
    <w:name w:val="xl23"/>
    <w:basedOn w:val="a"/>
    <w:qFormat/>
    <w:rsid w:val="00A6299E"/>
    <w:pPr>
      <w:widowControl/>
      <w:spacing w:before="100" w:beforeAutospacing="1" w:after="100" w:afterAutospacing="1"/>
      <w:jc w:val="center"/>
      <w:textAlignment w:val="top"/>
    </w:pPr>
    <w:rPr>
      <w:rFonts w:ascii="宋体" w:hAnsi="宋体" w:hint="eastAsia"/>
      <w:color w:val="0000FF"/>
      <w:sz w:val="24"/>
    </w:rPr>
  </w:style>
  <w:style w:type="paragraph" w:customStyle="1" w:styleId="font5">
    <w:name w:val="font5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宋体" w:hAnsi="宋体" w:hint="eastAsia"/>
      <w:sz w:val="18"/>
    </w:rPr>
  </w:style>
  <w:style w:type="paragraph" w:customStyle="1" w:styleId="xl25">
    <w:name w:val="xl25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2">
    <w:name w:val="批注框文本2"/>
    <w:basedOn w:val="a"/>
    <w:link w:val="CharChar"/>
    <w:qFormat/>
    <w:rsid w:val="00A6299E"/>
    <w:rPr>
      <w:kern w:val="0"/>
      <w:sz w:val="18"/>
    </w:rPr>
  </w:style>
  <w:style w:type="paragraph" w:customStyle="1" w:styleId="xl28">
    <w:name w:val="xl28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paragraph" w:customStyle="1" w:styleId="CharCharChar">
    <w:name w:val="Char Char Char"/>
    <w:basedOn w:val="a"/>
    <w:qFormat/>
    <w:rsid w:val="00A6299E"/>
    <w:rPr>
      <w:rFonts w:ascii="Tahoma" w:hAnsi="Tahoma" w:hint="eastAsia"/>
      <w:sz w:val="24"/>
    </w:rPr>
  </w:style>
  <w:style w:type="paragraph" w:customStyle="1" w:styleId="font6">
    <w:name w:val="font6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22">
    <w:name w:val="xl22"/>
    <w:basedOn w:val="a"/>
    <w:qFormat/>
    <w:rsid w:val="00A6299E"/>
    <w:pPr>
      <w:widowControl/>
      <w:spacing w:before="100" w:beforeAutospacing="1" w:after="100" w:afterAutospacing="1"/>
      <w:jc w:val="left"/>
      <w:textAlignment w:val="top"/>
    </w:pPr>
    <w:rPr>
      <w:rFonts w:ascii="宋体" w:hAnsi="宋体" w:hint="eastAsia"/>
      <w:sz w:val="24"/>
    </w:rPr>
  </w:style>
  <w:style w:type="paragraph" w:customStyle="1" w:styleId="font1">
    <w:name w:val="font1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Arial" w:hAnsi="Arial" w:hint="eastAsia"/>
      <w:b/>
      <w:sz w:val="20"/>
    </w:rPr>
  </w:style>
  <w:style w:type="paragraph" w:customStyle="1" w:styleId="xl30">
    <w:name w:val="xl30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0000FF"/>
      <w:sz w:val="20"/>
    </w:rPr>
  </w:style>
  <w:style w:type="paragraph" w:customStyle="1" w:styleId="xl31">
    <w:name w:val="xl31"/>
    <w:basedOn w:val="a"/>
    <w:qFormat/>
    <w:rsid w:val="00A6299E"/>
    <w:pPr>
      <w:widowControl/>
      <w:spacing w:before="100" w:beforeAutospacing="1" w:after="100" w:afterAutospacing="1"/>
      <w:jc w:val="center"/>
    </w:pPr>
    <w:rPr>
      <w:rFonts w:ascii="宋体" w:hAnsi="宋体" w:hint="eastAsia"/>
      <w:sz w:val="24"/>
    </w:rPr>
  </w:style>
  <w:style w:type="paragraph" w:customStyle="1" w:styleId="20">
    <w:name w:val="无间隔2"/>
    <w:qFormat/>
    <w:rsid w:val="00A6299E"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01">
    <w:name w:val="样式01"/>
    <w:basedOn w:val="a"/>
    <w:qFormat/>
    <w:rsid w:val="00A6299E"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  <w:style w:type="paragraph" w:customStyle="1" w:styleId="font8">
    <w:name w:val="font8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sz w:val="20"/>
    </w:rPr>
  </w:style>
  <w:style w:type="paragraph" w:customStyle="1" w:styleId="p15">
    <w:name w:val="p15"/>
    <w:basedOn w:val="a"/>
    <w:qFormat/>
    <w:rsid w:val="00A6299E"/>
    <w:pPr>
      <w:widowControl/>
    </w:pPr>
    <w:rPr>
      <w:kern w:val="0"/>
      <w:szCs w:val="21"/>
    </w:rPr>
  </w:style>
  <w:style w:type="paragraph" w:customStyle="1" w:styleId="CharCharChar1">
    <w:name w:val="Char Char Char1"/>
    <w:basedOn w:val="a"/>
    <w:qFormat/>
    <w:rsid w:val="00A6299E"/>
    <w:rPr>
      <w:rFonts w:ascii="Tahoma" w:hAnsi="Tahoma" w:hint="eastAsia"/>
      <w:sz w:val="24"/>
    </w:rPr>
  </w:style>
  <w:style w:type="paragraph" w:customStyle="1" w:styleId="ListParagraph1">
    <w:name w:val="List Paragraph1"/>
    <w:basedOn w:val="a"/>
    <w:qFormat/>
    <w:rsid w:val="00A6299E"/>
    <w:pPr>
      <w:ind w:firstLineChars="200" w:firstLine="420"/>
    </w:pPr>
    <w:rPr>
      <w:rFonts w:hint="eastAsia"/>
    </w:rPr>
  </w:style>
  <w:style w:type="paragraph" w:customStyle="1" w:styleId="110">
    <w:name w:val="普通(网站)11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p0">
    <w:name w:val="p0"/>
    <w:basedOn w:val="a"/>
    <w:qFormat/>
    <w:rsid w:val="00A6299E"/>
    <w:pPr>
      <w:widowControl/>
    </w:pPr>
    <w:rPr>
      <w:kern w:val="0"/>
    </w:rPr>
  </w:style>
  <w:style w:type="paragraph" w:customStyle="1" w:styleId="xl65">
    <w:name w:val="xl65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Char12">
    <w:name w:val="Char12"/>
    <w:basedOn w:val="a"/>
    <w:qFormat/>
    <w:rsid w:val="00A6299E"/>
    <w:rPr>
      <w:rFonts w:ascii="Tahoma" w:hAnsi="Tahoma" w:hint="eastAsia"/>
      <w:sz w:val="24"/>
    </w:rPr>
  </w:style>
  <w:style w:type="paragraph" w:customStyle="1" w:styleId="Char3CharCharChar">
    <w:name w:val="Char3 Char Char Char"/>
    <w:basedOn w:val="a"/>
    <w:qFormat/>
    <w:rsid w:val="00A6299E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ascii="Tahoma" w:hAnsi="Tahoma" w:hint="eastAsia"/>
      <w:sz w:val="24"/>
      <w:lang w:val="en-GB"/>
    </w:rPr>
  </w:style>
  <w:style w:type="paragraph" w:customStyle="1" w:styleId="xl27">
    <w:name w:val="xl27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font0">
    <w:name w:val="font0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Arial" w:hAnsi="Arial" w:hint="eastAsia"/>
      <w:sz w:val="20"/>
    </w:rPr>
  </w:style>
  <w:style w:type="paragraph" w:styleId="af1">
    <w:name w:val="List Paragraph"/>
    <w:basedOn w:val="a"/>
    <w:qFormat/>
    <w:rsid w:val="00A6299E"/>
    <w:pPr>
      <w:ind w:firstLineChars="200" w:firstLine="420"/>
    </w:pPr>
  </w:style>
  <w:style w:type="paragraph" w:customStyle="1" w:styleId="word">
    <w:name w:val="word"/>
    <w:basedOn w:val="a"/>
    <w:qFormat/>
    <w:rsid w:val="00A6299E"/>
    <w:pPr>
      <w:widowControl/>
      <w:spacing w:before="100" w:beforeAutospacing="1" w:after="100" w:afterAutospacing="1" w:line="300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CharChar1CharCharCharCharCharChar">
    <w:name w:val="Char Char1 Char Char Char Char Char Char"/>
    <w:basedOn w:val="a"/>
    <w:qFormat/>
    <w:rsid w:val="00A6299E"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rsid w:val="00A6299E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character" w:customStyle="1" w:styleId="CharCharCharCharCharChar">
    <w:name w:val="Char Char Char Char Char Char"/>
    <w:qFormat/>
    <w:rsid w:val="00A6299E"/>
    <w:rPr>
      <w:rFonts w:eastAsia="宋体"/>
      <w:kern w:val="2"/>
      <w:sz w:val="18"/>
      <w:lang w:val="en-US" w:eastAsia="zh-CN" w:bidi="ar-SA"/>
    </w:rPr>
  </w:style>
  <w:style w:type="character" w:customStyle="1" w:styleId="CharCharCharCharChar">
    <w:name w:val="Char Char Char Char Char"/>
    <w:link w:val="Char11"/>
    <w:qFormat/>
    <w:rsid w:val="00A6299E"/>
    <w:rPr>
      <w:rFonts w:ascii="宋体" w:hAnsi="宋体"/>
      <w:kern w:val="2"/>
      <w:sz w:val="32"/>
    </w:rPr>
  </w:style>
  <w:style w:type="character" w:customStyle="1" w:styleId="font01">
    <w:name w:val="font01"/>
    <w:qFormat/>
    <w:rsid w:val="00A6299E"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CharCharCharCharCharChar1">
    <w:name w:val="Char Char Char Char Char Char1"/>
    <w:qFormat/>
    <w:rsid w:val="00A6299E"/>
    <w:rPr>
      <w:rFonts w:eastAsia="宋体"/>
      <w:kern w:val="2"/>
      <w:sz w:val="18"/>
      <w:lang w:val="en-US" w:eastAsia="zh-CN" w:bidi="ar-SA"/>
    </w:rPr>
  </w:style>
  <w:style w:type="character" w:customStyle="1" w:styleId="14">
    <w:name w:val="访问过的超链接1"/>
    <w:qFormat/>
    <w:rsid w:val="00A6299E"/>
    <w:rPr>
      <w:rFonts w:ascii="Times New Roman" w:hint="default"/>
      <w:color w:val="800080"/>
      <w:u w:val="single"/>
    </w:rPr>
  </w:style>
  <w:style w:type="character" w:customStyle="1" w:styleId="15">
    <w:name w:val="已访问的超链接1"/>
    <w:qFormat/>
    <w:rsid w:val="00A6299E"/>
    <w:rPr>
      <w:rFonts w:ascii="Times New Roman" w:hint="default"/>
      <w:color w:val="800080"/>
      <w:u w:val="single"/>
    </w:rPr>
  </w:style>
  <w:style w:type="character" w:customStyle="1" w:styleId="CharCharCharChar">
    <w:name w:val="页脚 Char Char Char Char"/>
    <w:qFormat/>
    <w:rsid w:val="00A6299E"/>
    <w:rPr>
      <w:sz w:val="18"/>
    </w:rPr>
  </w:style>
  <w:style w:type="character" w:customStyle="1" w:styleId="CharCharCharCharChar1">
    <w:name w:val="Char Char Char Char Char1"/>
    <w:link w:val="Char5"/>
    <w:qFormat/>
    <w:rsid w:val="00A6299E"/>
    <w:rPr>
      <w:rFonts w:hint="eastAsia"/>
      <w:sz w:val="18"/>
    </w:rPr>
  </w:style>
  <w:style w:type="character" w:customStyle="1" w:styleId="CharCharChar0">
    <w:name w:val="页脚 Char Char Char"/>
    <w:qFormat/>
    <w:rsid w:val="00A6299E"/>
    <w:rPr>
      <w:sz w:val="18"/>
    </w:rPr>
  </w:style>
  <w:style w:type="character" w:customStyle="1" w:styleId="CharCharCharCharChar0">
    <w:name w:val="页脚 Char Char Char Char Char"/>
    <w:qFormat/>
    <w:rsid w:val="00A6299E"/>
    <w:rPr>
      <w:sz w:val="18"/>
    </w:rPr>
  </w:style>
  <w:style w:type="character" w:customStyle="1" w:styleId="bulletnumber">
    <w:name w:val="bulletnumber"/>
    <w:qFormat/>
    <w:rsid w:val="00A6299E"/>
    <w:rPr>
      <w:b/>
      <w:color w:val="66CCFF"/>
      <w:sz w:val="48"/>
      <w:szCs w:val="48"/>
    </w:rPr>
  </w:style>
  <w:style w:type="character" w:customStyle="1" w:styleId="CharChar0">
    <w:name w:val="页眉 Char Char"/>
    <w:qFormat/>
    <w:rsid w:val="00A6299E"/>
    <w:rPr>
      <w:rFonts w:ascii="Times New Roman" w:hAnsi="Times New Roman"/>
      <w:sz w:val="18"/>
    </w:rPr>
  </w:style>
  <w:style w:type="character" w:customStyle="1" w:styleId="Char1">
    <w:name w:val="批注框文本 Char"/>
    <w:link w:val="a5"/>
    <w:qFormat/>
    <w:rsid w:val="00A6299E"/>
    <w:rPr>
      <w:kern w:val="2"/>
      <w:sz w:val="18"/>
    </w:rPr>
  </w:style>
  <w:style w:type="character" w:customStyle="1" w:styleId="Char">
    <w:name w:val="文档结构图 Char"/>
    <w:link w:val="a3"/>
    <w:qFormat/>
    <w:rsid w:val="00A6299E"/>
    <w:rPr>
      <w:rFonts w:hint="eastAsia"/>
    </w:rPr>
  </w:style>
  <w:style w:type="character" w:customStyle="1" w:styleId="bullettext">
    <w:name w:val="bullettext"/>
    <w:qFormat/>
    <w:rsid w:val="00A6299E"/>
    <w:rPr>
      <w:b/>
      <w:spacing w:val="15"/>
      <w:sz w:val="18"/>
      <w:szCs w:val="18"/>
    </w:rPr>
  </w:style>
  <w:style w:type="character" w:customStyle="1" w:styleId="font81">
    <w:name w:val="font81"/>
    <w:qFormat/>
    <w:rsid w:val="00A6299E"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1Char">
    <w:name w:val="标题 1 Char"/>
    <w:link w:val="1"/>
    <w:qFormat/>
    <w:rsid w:val="00A6299E"/>
    <w:rPr>
      <w:rFonts w:ascii="黑体" w:eastAsia="黑体" w:hint="eastAsia"/>
      <w:b/>
      <w:u w:val="single"/>
    </w:rPr>
  </w:style>
  <w:style w:type="character" w:customStyle="1" w:styleId="font11">
    <w:name w:val="font11"/>
    <w:qFormat/>
    <w:rsid w:val="00A6299E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21">
    <w:name w:val="font21"/>
    <w:qFormat/>
    <w:rsid w:val="00A6299E"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41">
    <w:name w:val="font41"/>
    <w:qFormat/>
    <w:rsid w:val="00A6299E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CharChar0">
    <w:name w:val="页眉 Char Char Char Char"/>
    <w:qFormat/>
    <w:rsid w:val="00A6299E"/>
    <w:rPr>
      <w:rFonts w:ascii="Times New Roman" w:hAnsi="Times New Roman"/>
      <w:sz w:val="18"/>
    </w:rPr>
  </w:style>
  <w:style w:type="character" w:customStyle="1" w:styleId="offscreen">
    <w:name w:val="offscreen"/>
    <w:qFormat/>
    <w:rsid w:val="00A6299E"/>
    <w:rPr>
      <w:vanish/>
    </w:rPr>
  </w:style>
  <w:style w:type="character" w:customStyle="1" w:styleId="Char13">
    <w:name w:val="页脚 Char1"/>
    <w:qFormat/>
    <w:rsid w:val="00A6299E"/>
    <w:rPr>
      <w:sz w:val="18"/>
      <w:lang w:bidi="ar-SA"/>
    </w:rPr>
  </w:style>
  <w:style w:type="character" w:customStyle="1" w:styleId="CharCharChar2">
    <w:name w:val="页眉 Char Char Char"/>
    <w:qFormat/>
    <w:rsid w:val="00A6299E"/>
    <w:rPr>
      <w:rFonts w:ascii="Times New Roman" w:hAnsi="Times New Roman"/>
      <w:sz w:val="18"/>
    </w:rPr>
  </w:style>
  <w:style w:type="character" w:customStyle="1" w:styleId="CharChar">
    <w:name w:val="批注框文本 Char Char"/>
    <w:link w:val="2"/>
    <w:qFormat/>
    <w:rsid w:val="00A6299E"/>
    <w:rPr>
      <w:sz w:val="18"/>
    </w:rPr>
  </w:style>
  <w:style w:type="character" w:customStyle="1" w:styleId="font91">
    <w:name w:val="font91"/>
    <w:qFormat/>
    <w:rsid w:val="00A6299E"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font31">
    <w:name w:val="font31"/>
    <w:qFormat/>
    <w:rsid w:val="00A6299E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Char2">
    <w:name w:val="页脚 Char"/>
    <w:link w:val="a6"/>
    <w:qFormat/>
    <w:rsid w:val="00A6299E"/>
    <w:rPr>
      <w:sz w:val="18"/>
      <w:lang w:bidi="ar-SA"/>
    </w:rPr>
  </w:style>
  <w:style w:type="character" w:customStyle="1" w:styleId="apple-style-span">
    <w:name w:val="apple-style-span"/>
    <w:qFormat/>
    <w:rsid w:val="00A6299E"/>
    <w:rPr>
      <w:rFonts w:ascii="Times New Roman" w:hint="default"/>
    </w:rPr>
  </w:style>
  <w:style w:type="character" w:customStyle="1" w:styleId="3Char">
    <w:name w:val="标题 3 Char"/>
    <w:link w:val="3"/>
    <w:qFormat/>
    <w:rsid w:val="00A6299E"/>
    <w:rPr>
      <w:b/>
      <w:bCs/>
      <w:sz w:val="32"/>
      <w:szCs w:val="32"/>
    </w:rPr>
  </w:style>
  <w:style w:type="character" w:customStyle="1" w:styleId="font71">
    <w:name w:val="font71"/>
    <w:qFormat/>
    <w:rsid w:val="00A6299E"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61">
    <w:name w:val="font61"/>
    <w:qFormat/>
    <w:rsid w:val="00A6299E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1">
    <w:name w:val="页脚 Char Char"/>
    <w:qFormat/>
    <w:rsid w:val="00A6299E"/>
    <w:rPr>
      <w:sz w:val="18"/>
    </w:rPr>
  </w:style>
  <w:style w:type="character" w:customStyle="1" w:styleId="font51">
    <w:name w:val="font51"/>
    <w:qFormat/>
    <w:rsid w:val="00A6299E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3">
    <w:name w:val="页眉 Char"/>
    <w:link w:val="a7"/>
    <w:qFormat/>
    <w:rsid w:val="00A6299E"/>
    <w:rPr>
      <w:rFonts w:ascii="宋体" w:eastAsia="宋体" w:hAnsi="宋体" w:cs="宋体" w:hint="eastAsia"/>
      <w:kern w:val="2"/>
      <w:sz w:val="18"/>
      <w:lang w:val="en-US" w:eastAsia="zh-CN" w:bidi="ar-SA"/>
    </w:rPr>
  </w:style>
  <w:style w:type="character" w:customStyle="1" w:styleId="Char0">
    <w:name w:val="批注文字 Char"/>
    <w:basedOn w:val="a0"/>
    <w:link w:val="a4"/>
    <w:qFormat/>
    <w:rsid w:val="00A6299E"/>
    <w:rPr>
      <w:kern w:val="2"/>
      <w:sz w:val="21"/>
    </w:rPr>
  </w:style>
  <w:style w:type="character" w:customStyle="1" w:styleId="Char4">
    <w:name w:val="批注主题 Char"/>
    <w:basedOn w:val="Char0"/>
    <w:link w:val="a9"/>
    <w:qFormat/>
    <w:rsid w:val="00A6299E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BFC321-615C-46E7-98F2-7EF956D4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135</Pages>
  <Words>36849</Words>
  <Characters>210041</Characters>
  <Application>Microsoft Office Word</Application>
  <DocSecurity>0</DocSecurity>
  <Lines>1750</Lines>
  <Paragraphs>492</Paragraphs>
  <ScaleCrop>false</ScaleCrop>
  <Company>China</Company>
  <LinksUpToDate>false</LinksUpToDate>
  <CharactersWithSpaces>246398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Windows 用户</dc:creator>
  <cp:lastModifiedBy>Administrator</cp:lastModifiedBy>
  <cp:revision>2</cp:revision>
  <cp:lastPrinted>2019-04-02T05:54:00Z</cp:lastPrinted>
  <dcterms:created xsi:type="dcterms:W3CDTF">2019-06-14T05:44:00Z</dcterms:created>
  <dcterms:modified xsi:type="dcterms:W3CDTF">2019-06-14T05:44:00Z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